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821"/>
      </w:tblGrid>
      <w:tr w:rsidR="00C768BD" w:rsidRPr="008F05D9" w:rsidTr="00270FD6">
        <w:tc>
          <w:tcPr>
            <w:tcW w:w="10065" w:type="dxa"/>
            <w:gridSpan w:val="7"/>
            <w:tcBorders>
              <w:top w:val="nil"/>
              <w:left w:val="nil"/>
              <w:bottom w:val="nil"/>
              <w:right w:val="nil"/>
            </w:tcBorders>
          </w:tcPr>
          <w:p w:rsidR="00C768BD" w:rsidRPr="008F05D9" w:rsidRDefault="00C768BD" w:rsidP="008F05D9">
            <w:pPr>
              <w:pStyle w:val="ae"/>
              <w:jc w:val="center"/>
              <w:rPr>
                <w:rFonts w:ascii="Times New Roman" w:hAnsi="Times New Roman"/>
              </w:rPr>
            </w:pPr>
            <w:r w:rsidRPr="008F05D9">
              <w:rPr>
                <w:rFonts w:ascii="Times New Roman" w:hAnsi="Times New Roman"/>
                <w:noProof/>
                <w:lang w:eastAsia="ru-RU"/>
              </w:rPr>
              <w:drawing>
                <wp:inline distT="0" distB="0" distL="0" distR="0">
                  <wp:extent cx="628650" cy="762000"/>
                  <wp:effectExtent l="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8F05D9" w:rsidRPr="008F05D9" w:rsidRDefault="008F05D9" w:rsidP="008F05D9">
            <w:pPr>
              <w:pStyle w:val="ae"/>
              <w:jc w:val="center"/>
              <w:rPr>
                <w:rFonts w:ascii="Times New Roman" w:hAnsi="Times New Roman"/>
                <w:sz w:val="18"/>
                <w:szCs w:val="18"/>
              </w:rPr>
            </w:pPr>
          </w:p>
          <w:p w:rsidR="00C768BD" w:rsidRPr="008F05D9" w:rsidRDefault="00C768BD" w:rsidP="00270FD6">
            <w:pPr>
              <w:pStyle w:val="3"/>
              <w:spacing w:before="0" w:line="240" w:lineRule="auto"/>
              <w:jc w:val="center"/>
              <w:rPr>
                <w:rFonts w:ascii="Times New Roman" w:hAnsi="Times New Roman" w:cs="Times New Roman"/>
                <w:color w:val="000000"/>
                <w:sz w:val="27"/>
                <w:szCs w:val="27"/>
                <w:lang w:eastAsia="en-US"/>
              </w:rPr>
            </w:pPr>
            <w:r w:rsidRPr="008F05D9">
              <w:rPr>
                <w:rFonts w:ascii="Times New Roman" w:hAnsi="Times New Roman" w:cs="Times New Roman"/>
                <w:color w:val="000000"/>
                <w:sz w:val="27"/>
                <w:szCs w:val="27"/>
                <w:lang w:eastAsia="en-US"/>
              </w:rPr>
              <w:t>АДМИНИСТРАЦИЯ ГРИШКОВСКОГО СЕЛЬСКОГО ПОСЕЛЕНИЯ КАЛИНИНСКОГО РАЙОНА</w:t>
            </w:r>
          </w:p>
        </w:tc>
      </w:tr>
      <w:tr w:rsidR="00C768BD" w:rsidRPr="008F05D9" w:rsidTr="00270FD6">
        <w:tc>
          <w:tcPr>
            <w:tcW w:w="10065" w:type="dxa"/>
            <w:gridSpan w:val="7"/>
            <w:tcBorders>
              <w:top w:val="nil"/>
              <w:left w:val="nil"/>
              <w:bottom w:val="nil"/>
              <w:right w:val="nil"/>
            </w:tcBorders>
          </w:tcPr>
          <w:p w:rsidR="008F05D9" w:rsidRPr="008F05D9" w:rsidRDefault="008F05D9" w:rsidP="008F05D9">
            <w:pPr>
              <w:spacing w:after="0" w:line="240" w:lineRule="auto"/>
              <w:jc w:val="center"/>
              <w:rPr>
                <w:rFonts w:ascii="Times New Roman" w:hAnsi="Times New Roman" w:cs="Times New Roman"/>
                <w:b/>
                <w:sz w:val="28"/>
                <w:szCs w:val="28"/>
              </w:rPr>
            </w:pPr>
          </w:p>
        </w:tc>
      </w:tr>
      <w:tr w:rsidR="00C768BD" w:rsidRPr="008F05D9" w:rsidTr="00270FD6">
        <w:tc>
          <w:tcPr>
            <w:tcW w:w="10065" w:type="dxa"/>
            <w:gridSpan w:val="7"/>
            <w:tcBorders>
              <w:top w:val="nil"/>
              <w:left w:val="nil"/>
              <w:bottom w:val="nil"/>
              <w:right w:val="nil"/>
            </w:tcBorders>
          </w:tcPr>
          <w:p w:rsidR="00C768BD" w:rsidRPr="008F05D9" w:rsidRDefault="00C768BD" w:rsidP="00270FD6">
            <w:pPr>
              <w:pStyle w:val="ab"/>
              <w:jc w:val="center"/>
              <w:rPr>
                <w:rFonts w:ascii="Times New Roman" w:hAnsi="Times New Roman" w:cs="Times New Roman"/>
                <w:b/>
                <w:sz w:val="28"/>
                <w:szCs w:val="28"/>
              </w:rPr>
            </w:pPr>
            <w:r w:rsidRPr="008F05D9">
              <w:rPr>
                <w:rFonts w:ascii="Times New Roman" w:hAnsi="Times New Roman" w:cs="Times New Roman"/>
                <w:b/>
                <w:sz w:val="32"/>
                <w:szCs w:val="32"/>
              </w:rPr>
              <w:t>ПОСТАНОВЛЕНИЕ</w:t>
            </w:r>
          </w:p>
        </w:tc>
      </w:tr>
      <w:tr w:rsidR="00C768BD" w:rsidRPr="008F05D9" w:rsidTr="00270FD6">
        <w:tc>
          <w:tcPr>
            <w:tcW w:w="10065" w:type="dxa"/>
            <w:gridSpan w:val="7"/>
            <w:tcBorders>
              <w:top w:val="nil"/>
              <w:left w:val="nil"/>
              <w:bottom w:val="nil"/>
              <w:right w:val="nil"/>
            </w:tcBorders>
          </w:tcPr>
          <w:p w:rsidR="00C768BD" w:rsidRPr="008F05D9" w:rsidRDefault="00C768BD" w:rsidP="00270FD6">
            <w:pPr>
              <w:pStyle w:val="ab"/>
              <w:jc w:val="center"/>
              <w:rPr>
                <w:rFonts w:ascii="Times New Roman" w:hAnsi="Times New Roman" w:cs="Times New Roman"/>
                <w:sz w:val="28"/>
                <w:szCs w:val="28"/>
              </w:rPr>
            </w:pPr>
          </w:p>
        </w:tc>
      </w:tr>
      <w:tr w:rsidR="00C768BD" w:rsidRPr="008F05D9" w:rsidTr="00270FD6">
        <w:tc>
          <w:tcPr>
            <w:tcW w:w="984" w:type="dxa"/>
            <w:tcBorders>
              <w:top w:val="nil"/>
              <w:left w:val="nil"/>
              <w:bottom w:val="nil"/>
              <w:right w:val="nil"/>
            </w:tcBorders>
          </w:tcPr>
          <w:p w:rsidR="00C768BD" w:rsidRPr="008F05D9" w:rsidRDefault="00C768BD" w:rsidP="00270FD6">
            <w:pPr>
              <w:pStyle w:val="ab"/>
              <w:jc w:val="center"/>
              <w:rPr>
                <w:rFonts w:ascii="Times New Roman" w:hAnsi="Times New Roman" w:cs="Times New Roman"/>
              </w:rPr>
            </w:pPr>
          </w:p>
        </w:tc>
        <w:tc>
          <w:tcPr>
            <w:tcW w:w="560" w:type="dxa"/>
            <w:tcBorders>
              <w:top w:val="nil"/>
              <w:left w:val="nil"/>
              <w:bottom w:val="nil"/>
              <w:right w:val="nil"/>
            </w:tcBorders>
          </w:tcPr>
          <w:p w:rsidR="00C768BD" w:rsidRPr="008F05D9" w:rsidRDefault="00C768BD" w:rsidP="00270FD6">
            <w:pPr>
              <w:pStyle w:val="ab"/>
              <w:jc w:val="center"/>
              <w:rPr>
                <w:rFonts w:ascii="Times New Roman" w:hAnsi="Times New Roman" w:cs="Times New Roman"/>
                <w:b/>
              </w:rPr>
            </w:pPr>
            <w:r w:rsidRPr="008F05D9">
              <w:rPr>
                <w:rFonts w:ascii="Times New Roman" w:hAnsi="Times New Roman" w:cs="Times New Roman"/>
                <w:b/>
              </w:rPr>
              <w:t>от</w:t>
            </w:r>
          </w:p>
        </w:tc>
        <w:tc>
          <w:tcPr>
            <w:tcW w:w="1820" w:type="dxa"/>
            <w:tcBorders>
              <w:top w:val="nil"/>
              <w:left w:val="nil"/>
              <w:bottom w:val="single" w:sz="4" w:space="0" w:color="auto"/>
              <w:right w:val="nil"/>
            </w:tcBorders>
          </w:tcPr>
          <w:p w:rsidR="00C768BD" w:rsidRPr="008F05D9" w:rsidRDefault="006A1C46" w:rsidP="006A1C46">
            <w:pPr>
              <w:pStyle w:val="ab"/>
              <w:jc w:val="left"/>
              <w:rPr>
                <w:rFonts w:ascii="Times New Roman" w:hAnsi="Times New Roman" w:cs="Times New Roman"/>
              </w:rPr>
            </w:pPr>
            <w:r>
              <w:rPr>
                <w:rFonts w:ascii="Times New Roman" w:hAnsi="Times New Roman" w:cs="Times New Roman"/>
              </w:rPr>
              <w:t>25.01.2022</w:t>
            </w:r>
          </w:p>
        </w:tc>
        <w:tc>
          <w:tcPr>
            <w:tcW w:w="3500" w:type="dxa"/>
            <w:tcBorders>
              <w:top w:val="nil"/>
              <w:left w:val="nil"/>
              <w:bottom w:val="nil"/>
              <w:right w:val="nil"/>
            </w:tcBorders>
          </w:tcPr>
          <w:p w:rsidR="00C768BD" w:rsidRPr="008F05D9" w:rsidRDefault="00C768BD" w:rsidP="00270FD6">
            <w:pPr>
              <w:pStyle w:val="ab"/>
              <w:jc w:val="center"/>
              <w:rPr>
                <w:rFonts w:ascii="Times New Roman" w:hAnsi="Times New Roman" w:cs="Times New Roman"/>
              </w:rPr>
            </w:pPr>
          </w:p>
        </w:tc>
        <w:tc>
          <w:tcPr>
            <w:tcW w:w="560" w:type="dxa"/>
            <w:tcBorders>
              <w:top w:val="nil"/>
              <w:left w:val="nil"/>
              <w:bottom w:val="nil"/>
              <w:right w:val="nil"/>
            </w:tcBorders>
          </w:tcPr>
          <w:p w:rsidR="00C768BD" w:rsidRPr="008F05D9" w:rsidRDefault="00C768BD" w:rsidP="00270FD6">
            <w:pPr>
              <w:pStyle w:val="ab"/>
              <w:jc w:val="center"/>
              <w:rPr>
                <w:rFonts w:ascii="Times New Roman" w:hAnsi="Times New Roman" w:cs="Times New Roman"/>
                <w:b/>
              </w:rPr>
            </w:pPr>
            <w:r w:rsidRPr="008F05D9">
              <w:rPr>
                <w:rFonts w:ascii="Times New Roman" w:hAnsi="Times New Roman" w:cs="Times New Roman"/>
                <w:b/>
              </w:rPr>
              <w:t>№</w:t>
            </w:r>
          </w:p>
        </w:tc>
        <w:tc>
          <w:tcPr>
            <w:tcW w:w="1820" w:type="dxa"/>
            <w:tcBorders>
              <w:top w:val="nil"/>
              <w:left w:val="nil"/>
              <w:bottom w:val="single" w:sz="4" w:space="0" w:color="auto"/>
              <w:right w:val="nil"/>
            </w:tcBorders>
          </w:tcPr>
          <w:p w:rsidR="00C768BD" w:rsidRPr="008F05D9" w:rsidRDefault="006A1C46" w:rsidP="006A1C46">
            <w:pPr>
              <w:pStyle w:val="ab"/>
              <w:jc w:val="left"/>
              <w:rPr>
                <w:rFonts w:ascii="Times New Roman" w:hAnsi="Times New Roman" w:cs="Times New Roman"/>
              </w:rPr>
            </w:pPr>
            <w:r>
              <w:rPr>
                <w:rFonts w:ascii="Times New Roman" w:hAnsi="Times New Roman" w:cs="Times New Roman"/>
              </w:rPr>
              <w:t>6</w:t>
            </w:r>
          </w:p>
        </w:tc>
        <w:tc>
          <w:tcPr>
            <w:tcW w:w="821" w:type="dxa"/>
            <w:tcBorders>
              <w:top w:val="nil"/>
              <w:left w:val="nil"/>
              <w:bottom w:val="nil"/>
              <w:right w:val="nil"/>
            </w:tcBorders>
          </w:tcPr>
          <w:p w:rsidR="00C768BD" w:rsidRPr="008F05D9" w:rsidRDefault="00C768BD" w:rsidP="00270FD6">
            <w:pPr>
              <w:pStyle w:val="ab"/>
              <w:jc w:val="center"/>
              <w:rPr>
                <w:rFonts w:ascii="Times New Roman" w:hAnsi="Times New Roman" w:cs="Times New Roman"/>
              </w:rPr>
            </w:pPr>
          </w:p>
        </w:tc>
      </w:tr>
      <w:tr w:rsidR="00C768BD" w:rsidRPr="008F05D9" w:rsidTr="00270FD6">
        <w:tc>
          <w:tcPr>
            <w:tcW w:w="10065" w:type="dxa"/>
            <w:gridSpan w:val="7"/>
            <w:tcBorders>
              <w:top w:val="nil"/>
              <w:left w:val="nil"/>
              <w:bottom w:val="nil"/>
              <w:right w:val="nil"/>
            </w:tcBorders>
          </w:tcPr>
          <w:p w:rsidR="00C768BD" w:rsidRPr="008F05D9" w:rsidRDefault="00C768BD" w:rsidP="00270FD6">
            <w:pPr>
              <w:pStyle w:val="ab"/>
              <w:jc w:val="center"/>
              <w:rPr>
                <w:rFonts w:ascii="Times New Roman" w:hAnsi="Times New Roman" w:cs="Times New Roman"/>
              </w:rPr>
            </w:pPr>
            <w:r w:rsidRPr="008F05D9">
              <w:rPr>
                <w:rFonts w:ascii="Times New Roman" w:hAnsi="Times New Roman" w:cs="Times New Roman"/>
              </w:rPr>
              <w:t>село Гришковское</w:t>
            </w:r>
          </w:p>
        </w:tc>
      </w:tr>
    </w:tbl>
    <w:p w:rsidR="00C768BD" w:rsidRPr="008F05D9" w:rsidRDefault="00C768BD" w:rsidP="008F05D9">
      <w:pPr>
        <w:pStyle w:val="ae"/>
        <w:jc w:val="center"/>
        <w:rPr>
          <w:rFonts w:ascii="Times New Roman" w:hAnsi="Times New Roman"/>
          <w:sz w:val="28"/>
          <w:szCs w:val="28"/>
        </w:rPr>
      </w:pPr>
    </w:p>
    <w:p w:rsidR="008F05D9" w:rsidRDefault="008F05D9" w:rsidP="008F05D9">
      <w:pPr>
        <w:pStyle w:val="ae"/>
        <w:jc w:val="center"/>
        <w:rPr>
          <w:rFonts w:ascii="Times New Roman" w:hAnsi="Times New Roman"/>
          <w:sz w:val="28"/>
          <w:szCs w:val="28"/>
        </w:rPr>
      </w:pPr>
    </w:p>
    <w:p w:rsidR="006A1C46" w:rsidRPr="008F05D9" w:rsidRDefault="006A1C46" w:rsidP="008F05D9">
      <w:pPr>
        <w:pStyle w:val="ae"/>
        <w:jc w:val="center"/>
        <w:rPr>
          <w:rFonts w:ascii="Times New Roman" w:hAnsi="Times New Roman"/>
          <w:sz w:val="28"/>
          <w:szCs w:val="28"/>
        </w:rPr>
      </w:pPr>
    </w:p>
    <w:p w:rsidR="00CE43B5" w:rsidRDefault="00CE43B5" w:rsidP="00CE43B5">
      <w:pPr>
        <w:spacing w:after="0" w:line="240" w:lineRule="auto"/>
        <w:contextualSpacing/>
        <w:jc w:val="center"/>
        <w:outlineLvl w:val="0"/>
        <w:rPr>
          <w:rFonts w:ascii="Times New Roman" w:hAnsi="Times New Roman" w:cs="Times New Roman"/>
          <w:b/>
          <w:sz w:val="28"/>
          <w:szCs w:val="28"/>
        </w:rPr>
      </w:pPr>
      <w:r w:rsidRPr="008F05D9">
        <w:rPr>
          <w:rStyle w:val="aa"/>
          <w:rFonts w:ascii="Times New Roman" w:hAnsi="Times New Roman"/>
          <w:color w:val="auto"/>
          <w:sz w:val="28"/>
          <w:szCs w:val="28"/>
        </w:rPr>
        <w:t xml:space="preserve">Об утверждении </w:t>
      </w:r>
      <w:r w:rsidRPr="008F05D9">
        <w:rPr>
          <w:rFonts w:ascii="Times New Roman" w:hAnsi="Times New Roman" w:cs="Times New Roman"/>
          <w:b/>
          <w:sz w:val="28"/>
          <w:szCs w:val="28"/>
        </w:rPr>
        <w:t xml:space="preserve">Порядка разработки и утверждения </w:t>
      </w:r>
    </w:p>
    <w:p w:rsidR="00CE43B5" w:rsidRDefault="00CE43B5" w:rsidP="00CE43B5">
      <w:pPr>
        <w:spacing w:after="0" w:line="240" w:lineRule="auto"/>
        <w:contextualSpacing/>
        <w:jc w:val="center"/>
        <w:outlineLvl w:val="0"/>
        <w:rPr>
          <w:rFonts w:ascii="Times New Roman" w:hAnsi="Times New Roman" w:cs="Times New Roman"/>
          <w:b/>
          <w:sz w:val="28"/>
          <w:szCs w:val="28"/>
        </w:rPr>
      </w:pPr>
      <w:r w:rsidRPr="008F05D9">
        <w:rPr>
          <w:rFonts w:ascii="Times New Roman" w:hAnsi="Times New Roman" w:cs="Times New Roman"/>
          <w:b/>
          <w:sz w:val="28"/>
          <w:szCs w:val="28"/>
        </w:rPr>
        <w:t xml:space="preserve">административных регламентов предоставления </w:t>
      </w:r>
    </w:p>
    <w:p w:rsidR="00CE43B5" w:rsidRDefault="00CE43B5" w:rsidP="00CE43B5">
      <w:pPr>
        <w:spacing w:after="0" w:line="240" w:lineRule="auto"/>
        <w:jc w:val="center"/>
        <w:rPr>
          <w:rFonts w:ascii="Times New Roman" w:hAnsi="Times New Roman" w:cs="Times New Roman"/>
          <w:b/>
          <w:sz w:val="28"/>
          <w:szCs w:val="28"/>
        </w:rPr>
      </w:pPr>
      <w:r w:rsidRPr="008F05D9">
        <w:rPr>
          <w:rFonts w:ascii="Times New Roman" w:hAnsi="Times New Roman" w:cs="Times New Roman"/>
          <w:b/>
          <w:sz w:val="28"/>
          <w:szCs w:val="28"/>
        </w:rPr>
        <w:t>муниципальных услуг</w:t>
      </w:r>
      <w:r>
        <w:rPr>
          <w:rFonts w:ascii="Times New Roman" w:hAnsi="Times New Roman" w:cs="Times New Roman"/>
          <w:b/>
          <w:sz w:val="28"/>
          <w:szCs w:val="28"/>
        </w:rPr>
        <w:t xml:space="preserve"> Гришковского </w:t>
      </w:r>
      <w:proofErr w:type="gramStart"/>
      <w:r>
        <w:rPr>
          <w:rFonts w:ascii="Times New Roman" w:hAnsi="Times New Roman" w:cs="Times New Roman"/>
          <w:b/>
          <w:sz w:val="28"/>
          <w:szCs w:val="28"/>
        </w:rPr>
        <w:t>сельского</w:t>
      </w:r>
      <w:proofErr w:type="gramEnd"/>
    </w:p>
    <w:p w:rsidR="00CE49C0" w:rsidRPr="008F05D9" w:rsidRDefault="00CE43B5" w:rsidP="00CE43B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поселения Калининского района</w:t>
      </w:r>
    </w:p>
    <w:p w:rsidR="008F05D9" w:rsidRDefault="008F05D9" w:rsidP="00566B23">
      <w:pPr>
        <w:spacing w:after="0" w:line="240" w:lineRule="auto"/>
        <w:jc w:val="center"/>
        <w:rPr>
          <w:rFonts w:ascii="Times New Roman" w:hAnsi="Times New Roman" w:cs="Times New Roman"/>
          <w:sz w:val="28"/>
          <w:szCs w:val="28"/>
        </w:rPr>
      </w:pPr>
    </w:p>
    <w:p w:rsidR="006A1C46" w:rsidRDefault="006A1C46" w:rsidP="00566B23">
      <w:pPr>
        <w:spacing w:after="0" w:line="240" w:lineRule="auto"/>
        <w:jc w:val="center"/>
        <w:rPr>
          <w:rFonts w:ascii="Times New Roman" w:hAnsi="Times New Roman" w:cs="Times New Roman"/>
          <w:sz w:val="28"/>
          <w:szCs w:val="28"/>
        </w:rPr>
      </w:pPr>
    </w:p>
    <w:p w:rsidR="00CE43B5" w:rsidRPr="008F05D9" w:rsidRDefault="00CE43B5" w:rsidP="00566B23">
      <w:pPr>
        <w:spacing w:after="0" w:line="240" w:lineRule="auto"/>
        <w:jc w:val="center"/>
        <w:rPr>
          <w:rFonts w:ascii="Times New Roman" w:hAnsi="Times New Roman" w:cs="Times New Roman"/>
          <w:sz w:val="28"/>
          <w:szCs w:val="28"/>
        </w:rPr>
      </w:pPr>
    </w:p>
    <w:p w:rsidR="00F5237F" w:rsidRPr="008F05D9" w:rsidRDefault="00566B23" w:rsidP="00620618">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8F05D9">
        <w:rPr>
          <w:rFonts w:ascii="Times New Roman" w:hAnsi="Times New Roman" w:cs="Times New Roman"/>
          <w:sz w:val="28"/>
          <w:szCs w:val="28"/>
        </w:rPr>
        <w:t>В соответствии с Федеральным законом от 27 июля 2010 г. №</w:t>
      </w:r>
      <w:r w:rsidR="008F05D9" w:rsidRPr="008F05D9">
        <w:rPr>
          <w:rFonts w:ascii="Times New Roman" w:hAnsi="Times New Roman" w:cs="Times New Roman"/>
          <w:sz w:val="28"/>
          <w:szCs w:val="28"/>
        </w:rPr>
        <w:t xml:space="preserve"> </w:t>
      </w:r>
      <w:r w:rsidRPr="008F05D9">
        <w:rPr>
          <w:rFonts w:ascii="Times New Roman" w:hAnsi="Times New Roman" w:cs="Times New Roman"/>
          <w:sz w:val="28"/>
          <w:szCs w:val="28"/>
        </w:rPr>
        <w:t xml:space="preserve">210-ФЗ «Об организации предоставления государственных и муниципальных услуг», </w:t>
      </w:r>
      <w:hyperlink r:id="rId7" w:history="1">
        <w:r w:rsidRPr="008F05D9">
          <w:rPr>
            <w:rFonts w:ascii="Times New Roman" w:hAnsi="Times New Roman" w:cs="Times New Roman"/>
            <w:sz w:val="28"/>
            <w:szCs w:val="28"/>
          </w:rPr>
          <w:t>постановлением</w:t>
        </w:r>
      </w:hyperlink>
      <w:r w:rsidRPr="008F05D9">
        <w:rPr>
          <w:rFonts w:ascii="Times New Roman" w:hAnsi="Times New Roman" w:cs="Times New Roman"/>
          <w:sz w:val="28"/>
          <w:szCs w:val="28"/>
        </w:rPr>
        <w:t xml:space="preserve"> Правительства Росси</w:t>
      </w:r>
      <w:r w:rsidR="008F05D9" w:rsidRPr="008F05D9">
        <w:rPr>
          <w:rFonts w:ascii="Times New Roman" w:hAnsi="Times New Roman" w:cs="Times New Roman"/>
          <w:sz w:val="28"/>
          <w:szCs w:val="28"/>
        </w:rPr>
        <w:t xml:space="preserve">йской Федерации от 20 июля 2021 </w:t>
      </w:r>
      <w:r w:rsidRPr="008F05D9">
        <w:rPr>
          <w:rFonts w:ascii="Times New Roman" w:hAnsi="Times New Roman" w:cs="Times New Roman"/>
          <w:sz w:val="28"/>
          <w:szCs w:val="28"/>
        </w:rPr>
        <w:t xml:space="preserve">г. </w:t>
      </w:r>
      <w:r w:rsidR="008F05D9" w:rsidRPr="008F05D9">
        <w:rPr>
          <w:rFonts w:ascii="Times New Roman" w:hAnsi="Times New Roman" w:cs="Times New Roman"/>
          <w:sz w:val="28"/>
          <w:szCs w:val="28"/>
        </w:rPr>
        <w:t xml:space="preserve">      </w:t>
      </w:r>
      <w:r w:rsidRPr="008F05D9">
        <w:rPr>
          <w:rFonts w:ascii="Times New Roman" w:hAnsi="Times New Roman" w:cs="Times New Roman"/>
          <w:sz w:val="28"/>
          <w:szCs w:val="28"/>
        </w:rPr>
        <w:t>№1228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8F05D9">
        <w:rPr>
          <w:rFonts w:ascii="Times New Roman" w:hAnsi="Times New Roman" w:cs="Times New Roman"/>
          <w:sz w:val="28"/>
          <w:szCs w:val="28"/>
        </w:rPr>
        <w:t xml:space="preserve"> Федерации»</w:t>
      </w:r>
      <w:r w:rsidR="00F5237F" w:rsidRPr="008F05D9">
        <w:rPr>
          <w:rFonts w:ascii="Times New Roman" w:hAnsi="Times New Roman" w:cs="Times New Roman"/>
          <w:bCs/>
          <w:color w:val="000000"/>
          <w:sz w:val="28"/>
          <w:szCs w:val="28"/>
        </w:rPr>
        <w:t xml:space="preserve">, </w:t>
      </w:r>
      <w:r w:rsidR="008F05D9" w:rsidRPr="008F05D9">
        <w:rPr>
          <w:rFonts w:ascii="Times New Roman" w:hAnsi="Times New Roman" w:cs="Times New Roman"/>
          <w:sz w:val="28"/>
          <w:szCs w:val="28"/>
        </w:rPr>
        <w:t>Уставом</w:t>
      </w:r>
      <w:r w:rsidR="00A076C9" w:rsidRPr="008F05D9">
        <w:rPr>
          <w:rFonts w:ascii="Times New Roman" w:hAnsi="Times New Roman" w:cs="Times New Roman"/>
          <w:sz w:val="28"/>
          <w:szCs w:val="28"/>
        </w:rPr>
        <w:t xml:space="preserve"> Гришковского сельского поселения Калининского района, </w:t>
      </w:r>
      <w:proofErr w:type="gramStart"/>
      <w:r w:rsidR="00A076C9" w:rsidRPr="008F05D9">
        <w:rPr>
          <w:rFonts w:ascii="Times New Roman" w:hAnsi="Times New Roman" w:cs="Times New Roman"/>
          <w:sz w:val="28"/>
          <w:szCs w:val="28"/>
        </w:rPr>
        <w:t>п</w:t>
      </w:r>
      <w:proofErr w:type="gramEnd"/>
      <w:r w:rsidR="00A076C9" w:rsidRPr="008F05D9">
        <w:rPr>
          <w:rFonts w:ascii="Times New Roman" w:hAnsi="Times New Roman" w:cs="Times New Roman"/>
          <w:sz w:val="28"/>
          <w:szCs w:val="28"/>
        </w:rPr>
        <w:t xml:space="preserve"> о с т а н о в л я ю</w:t>
      </w:r>
      <w:r w:rsidR="00F5237F" w:rsidRPr="008F05D9">
        <w:rPr>
          <w:rFonts w:ascii="Times New Roman" w:hAnsi="Times New Roman" w:cs="Times New Roman"/>
          <w:bCs/>
          <w:color w:val="000000"/>
          <w:sz w:val="28"/>
          <w:szCs w:val="28"/>
        </w:rPr>
        <w:t>:</w:t>
      </w:r>
    </w:p>
    <w:p w:rsidR="008F05D9" w:rsidRPr="008F05D9" w:rsidRDefault="00F5237F" w:rsidP="008F05D9">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F05D9">
        <w:rPr>
          <w:rFonts w:ascii="Times New Roman" w:hAnsi="Times New Roman" w:cs="Times New Roman"/>
          <w:color w:val="000000"/>
          <w:sz w:val="28"/>
          <w:szCs w:val="28"/>
        </w:rPr>
        <w:t xml:space="preserve">1. </w:t>
      </w:r>
      <w:r w:rsidRPr="008F05D9">
        <w:rPr>
          <w:rFonts w:ascii="Times New Roman" w:hAnsi="Times New Roman" w:cs="Times New Roman"/>
          <w:sz w:val="28"/>
          <w:szCs w:val="28"/>
        </w:rPr>
        <w:t>Утвердить Порядок</w:t>
      </w:r>
      <w:r w:rsidR="00566B23" w:rsidRPr="008F05D9">
        <w:rPr>
          <w:rFonts w:ascii="Times New Roman" w:hAnsi="Times New Roman" w:cs="Times New Roman"/>
          <w:sz w:val="28"/>
          <w:szCs w:val="28"/>
        </w:rPr>
        <w:t xml:space="preserve"> разработки и </w:t>
      </w:r>
      <w:r w:rsidR="00463F13" w:rsidRPr="008F05D9">
        <w:rPr>
          <w:rFonts w:ascii="Times New Roman" w:hAnsi="Times New Roman" w:cs="Times New Roman"/>
          <w:sz w:val="28"/>
          <w:szCs w:val="28"/>
        </w:rPr>
        <w:t>утверждения</w:t>
      </w:r>
      <w:r w:rsidR="008F05D9" w:rsidRPr="008F05D9">
        <w:rPr>
          <w:rFonts w:ascii="Times New Roman" w:hAnsi="Times New Roman" w:cs="Times New Roman"/>
          <w:sz w:val="28"/>
          <w:szCs w:val="28"/>
        </w:rPr>
        <w:t xml:space="preserve"> </w:t>
      </w:r>
      <w:r w:rsidR="00E552CD" w:rsidRPr="008F05D9">
        <w:rPr>
          <w:rFonts w:ascii="Times New Roman" w:hAnsi="Times New Roman" w:cs="Times New Roman"/>
          <w:sz w:val="28"/>
          <w:szCs w:val="28"/>
        </w:rPr>
        <w:t>административных регламентов предоставления муниципальных услуг</w:t>
      </w:r>
      <w:r w:rsidR="008F05D9" w:rsidRPr="008F05D9">
        <w:rPr>
          <w:rFonts w:ascii="Times New Roman" w:hAnsi="Times New Roman" w:cs="Times New Roman"/>
          <w:sz w:val="28"/>
          <w:szCs w:val="28"/>
        </w:rPr>
        <w:t xml:space="preserve"> </w:t>
      </w:r>
      <w:r w:rsidR="00A076C9" w:rsidRPr="008F05D9">
        <w:rPr>
          <w:rFonts w:ascii="Times New Roman" w:hAnsi="Times New Roman" w:cs="Times New Roman"/>
          <w:sz w:val="28"/>
          <w:szCs w:val="28"/>
        </w:rPr>
        <w:t>Гришковского сельского поселения Калининского района</w:t>
      </w:r>
      <w:r w:rsidR="008F05D9" w:rsidRPr="008F05D9">
        <w:rPr>
          <w:rFonts w:ascii="Times New Roman" w:hAnsi="Times New Roman" w:cs="Times New Roman"/>
          <w:sz w:val="28"/>
          <w:szCs w:val="28"/>
        </w:rPr>
        <w:t xml:space="preserve"> </w:t>
      </w:r>
      <w:r w:rsidR="008F05D9" w:rsidRPr="008F05D9">
        <w:rPr>
          <w:rFonts w:ascii="Times New Roman" w:hAnsi="Times New Roman" w:cs="Times New Roman"/>
          <w:color w:val="000000"/>
          <w:sz w:val="28"/>
          <w:szCs w:val="28"/>
        </w:rPr>
        <w:t>(прилагается</w:t>
      </w:r>
      <w:r w:rsidRPr="008F05D9">
        <w:rPr>
          <w:rFonts w:ascii="Times New Roman" w:hAnsi="Times New Roman" w:cs="Times New Roman"/>
          <w:color w:val="000000"/>
          <w:sz w:val="28"/>
          <w:szCs w:val="28"/>
        </w:rPr>
        <w:t>).</w:t>
      </w:r>
    </w:p>
    <w:p w:rsidR="00E552CD" w:rsidRPr="008F05D9" w:rsidRDefault="00A076C9" w:rsidP="008F05D9">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F05D9">
        <w:rPr>
          <w:rFonts w:ascii="Times New Roman" w:hAnsi="Times New Roman" w:cs="Times New Roman"/>
          <w:sz w:val="28"/>
          <w:szCs w:val="28"/>
        </w:rPr>
        <w:t>2</w:t>
      </w:r>
      <w:r w:rsidR="00E552CD" w:rsidRPr="008F05D9">
        <w:rPr>
          <w:rFonts w:ascii="Times New Roman" w:hAnsi="Times New Roman" w:cs="Times New Roman"/>
          <w:sz w:val="28"/>
          <w:szCs w:val="28"/>
        </w:rPr>
        <w:t xml:space="preserve">. </w:t>
      </w:r>
      <w:r w:rsidR="00715AA3" w:rsidRPr="008F05D9">
        <w:rPr>
          <w:rFonts w:ascii="Times New Roman" w:hAnsi="Times New Roman" w:cs="Times New Roman"/>
          <w:sz w:val="28"/>
          <w:szCs w:val="28"/>
        </w:rPr>
        <w:t>Признать</w:t>
      </w:r>
      <w:r w:rsidR="00E552CD" w:rsidRPr="008F05D9">
        <w:rPr>
          <w:rFonts w:ascii="Times New Roman" w:hAnsi="Times New Roman" w:cs="Times New Roman"/>
          <w:sz w:val="28"/>
          <w:szCs w:val="28"/>
        </w:rPr>
        <w:t xml:space="preserve"> утратившим силу постановление администрации </w:t>
      </w:r>
      <w:r w:rsidRPr="008F05D9">
        <w:rPr>
          <w:rFonts w:ascii="Times New Roman" w:hAnsi="Times New Roman" w:cs="Times New Roman"/>
          <w:sz w:val="28"/>
          <w:szCs w:val="28"/>
        </w:rPr>
        <w:t>Гришковского сельского поселения Калининского района</w:t>
      </w:r>
      <w:r w:rsidR="008F05D9" w:rsidRPr="008F05D9">
        <w:rPr>
          <w:rFonts w:ascii="Times New Roman" w:hAnsi="Times New Roman" w:cs="Times New Roman"/>
          <w:sz w:val="28"/>
          <w:szCs w:val="28"/>
        </w:rPr>
        <w:t xml:space="preserve"> </w:t>
      </w:r>
      <w:r w:rsidR="00E552CD" w:rsidRPr="008F05D9">
        <w:rPr>
          <w:rFonts w:ascii="Times New Roman" w:hAnsi="Times New Roman" w:cs="Times New Roman"/>
          <w:sz w:val="28"/>
          <w:szCs w:val="28"/>
        </w:rPr>
        <w:t xml:space="preserve">от </w:t>
      </w:r>
      <w:r w:rsidR="008F05D9" w:rsidRPr="008F05D9">
        <w:rPr>
          <w:rFonts w:ascii="Times New Roman" w:hAnsi="Times New Roman" w:cs="Times New Roman"/>
          <w:sz w:val="28"/>
          <w:szCs w:val="28"/>
        </w:rPr>
        <w:t xml:space="preserve">28 июля 2020 г. </w:t>
      </w:r>
      <w:r w:rsidR="00CE43B5">
        <w:rPr>
          <w:rFonts w:ascii="Times New Roman" w:hAnsi="Times New Roman" w:cs="Times New Roman"/>
          <w:sz w:val="28"/>
          <w:szCs w:val="28"/>
        </w:rPr>
        <w:t xml:space="preserve">   </w:t>
      </w:r>
      <w:r w:rsidR="008F05D9" w:rsidRPr="008F05D9">
        <w:rPr>
          <w:rFonts w:ascii="Times New Roman" w:hAnsi="Times New Roman" w:cs="Times New Roman"/>
          <w:sz w:val="28"/>
          <w:szCs w:val="28"/>
        </w:rPr>
        <w:t>№ 56</w:t>
      </w:r>
      <w:r w:rsidR="00715AA3" w:rsidRPr="008F05D9">
        <w:rPr>
          <w:rFonts w:ascii="Times New Roman" w:hAnsi="Times New Roman" w:cs="Times New Roman"/>
          <w:sz w:val="28"/>
          <w:szCs w:val="28"/>
        </w:rPr>
        <w:t xml:space="preserve"> «</w:t>
      </w:r>
      <w:r w:rsidR="008F05D9" w:rsidRPr="008F05D9">
        <w:rPr>
          <w:rFonts w:ascii="Times New Roman" w:eastAsia="Times New Roman" w:hAnsi="Times New Roman" w:cs="Times New Roman"/>
          <w:sz w:val="28"/>
          <w:szCs w:val="28"/>
        </w:rPr>
        <w:t xml:space="preserve">Об утверждении Правил разработки и утверждения административных регламентов по предоставлению муниципальных услуг и осуществлению муниципального контроля на территории Гришковского сельского поселения Калининского района </w:t>
      </w:r>
      <w:r w:rsidR="00E552CD" w:rsidRPr="008F05D9">
        <w:rPr>
          <w:rFonts w:ascii="Times New Roman" w:hAnsi="Times New Roman" w:cs="Times New Roman"/>
          <w:sz w:val="28"/>
          <w:szCs w:val="28"/>
        </w:rPr>
        <w:t>».</w:t>
      </w:r>
    </w:p>
    <w:p w:rsidR="00A076C9" w:rsidRPr="008F05D9" w:rsidRDefault="00A076C9" w:rsidP="00A076C9">
      <w:pPr>
        <w:pStyle w:val="ae"/>
        <w:ind w:firstLine="709"/>
        <w:jc w:val="both"/>
        <w:rPr>
          <w:rFonts w:ascii="Times New Roman" w:hAnsi="Times New Roman"/>
          <w:sz w:val="28"/>
          <w:szCs w:val="28"/>
        </w:rPr>
      </w:pPr>
      <w:bookmarkStart w:id="0" w:name="sub_3"/>
      <w:r w:rsidRPr="008F05D9">
        <w:rPr>
          <w:rStyle w:val="apple-converted-space"/>
          <w:rFonts w:ascii="Times New Roman" w:hAnsi="Times New Roman"/>
          <w:color w:val="3B2D36"/>
          <w:sz w:val="28"/>
          <w:szCs w:val="28"/>
        </w:rPr>
        <w:t xml:space="preserve">3. </w:t>
      </w:r>
      <w:bookmarkStart w:id="1" w:name="sub_4"/>
      <w:bookmarkEnd w:id="0"/>
      <w:r w:rsidRPr="008F05D9">
        <w:rPr>
          <w:rFonts w:ascii="Times New Roman" w:hAnsi="Times New Roman"/>
          <w:sz w:val="28"/>
          <w:szCs w:val="28"/>
        </w:rPr>
        <w:t>Общему отделу администрации Гришковского сельского поселения Калининского района (Тихомирова Г.В.)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информационно-телекоммуникационной сети «Интернет».</w:t>
      </w:r>
    </w:p>
    <w:p w:rsidR="008F05D9" w:rsidRDefault="008F05D9" w:rsidP="00A076C9">
      <w:pPr>
        <w:pStyle w:val="ae"/>
        <w:ind w:firstLine="708"/>
        <w:jc w:val="both"/>
        <w:rPr>
          <w:rFonts w:ascii="Times New Roman" w:hAnsi="Times New Roman"/>
          <w:sz w:val="28"/>
          <w:szCs w:val="28"/>
        </w:rPr>
        <w:sectPr w:rsidR="008F05D9" w:rsidSect="008F05D9">
          <w:pgSz w:w="11905" w:h="16837"/>
          <w:pgMar w:top="1134" w:right="567" w:bottom="1134" w:left="1701" w:header="720" w:footer="720" w:gutter="0"/>
          <w:cols w:space="720"/>
          <w:noEndnote/>
          <w:titlePg/>
        </w:sectPr>
      </w:pPr>
      <w:bookmarkStart w:id="2" w:name="sub_5"/>
      <w:bookmarkEnd w:id="1"/>
    </w:p>
    <w:p w:rsidR="008F05D9" w:rsidRPr="008F05D9" w:rsidRDefault="008F05D9" w:rsidP="008F05D9">
      <w:pPr>
        <w:pStyle w:val="ae"/>
        <w:jc w:val="center"/>
        <w:rPr>
          <w:rFonts w:ascii="Times New Roman" w:hAnsi="Times New Roman"/>
          <w:sz w:val="24"/>
          <w:szCs w:val="24"/>
        </w:rPr>
      </w:pPr>
      <w:r>
        <w:rPr>
          <w:rFonts w:ascii="Times New Roman" w:hAnsi="Times New Roman"/>
          <w:sz w:val="24"/>
          <w:szCs w:val="24"/>
        </w:rPr>
        <w:lastRenderedPageBreak/>
        <w:t>2</w:t>
      </w:r>
    </w:p>
    <w:p w:rsidR="008F05D9" w:rsidRDefault="008F05D9" w:rsidP="008F05D9">
      <w:pPr>
        <w:pStyle w:val="ae"/>
        <w:ind w:firstLine="708"/>
        <w:jc w:val="both"/>
        <w:rPr>
          <w:rFonts w:ascii="Times New Roman" w:hAnsi="Times New Roman"/>
          <w:sz w:val="28"/>
          <w:szCs w:val="28"/>
        </w:rPr>
      </w:pPr>
      <w:r w:rsidRPr="008F05D9">
        <w:rPr>
          <w:rFonts w:ascii="Times New Roman" w:hAnsi="Times New Roman"/>
          <w:sz w:val="28"/>
          <w:szCs w:val="28"/>
        </w:rPr>
        <w:t xml:space="preserve">4. </w:t>
      </w:r>
      <w:proofErr w:type="gramStart"/>
      <w:r w:rsidRPr="008F05D9">
        <w:rPr>
          <w:rFonts w:ascii="Times New Roman" w:hAnsi="Times New Roman"/>
          <w:sz w:val="28"/>
          <w:szCs w:val="28"/>
        </w:rPr>
        <w:t>Контроль за</w:t>
      </w:r>
      <w:proofErr w:type="gramEnd"/>
      <w:r w:rsidRPr="008F05D9">
        <w:rPr>
          <w:rFonts w:ascii="Times New Roman" w:hAnsi="Times New Roman"/>
          <w:sz w:val="28"/>
          <w:szCs w:val="28"/>
        </w:rPr>
        <w:t xml:space="preserve"> выполнением настоящего постановления оставляю за собой.</w:t>
      </w:r>
    </w:p>
    <w:p w:rsidR="00A076C9" w:rsidRPr="005B3B50" w:rsidRDefault="00A076C9" w:rsidP="00A076C9">
      <w:pPr>
        <w:pStyle w:val="ae"/>
        <w:ind w:firstLine="708"/>
        <w:jc w:val="both"/>
        <w:rPr>
          <w:rFonts w:ascii="Times New Roman" w:hAnsi="Times New Roman"/>
          <w:sz w:val="28"/>
          <w:szCs w:val="28"/>
        </w:rPr>
      </w:pPr>
      <w:r w:rsidRPr="005B3B50">
        <w:rPr>
          <w:rFonts w:ascii="Times New Roman" w:hAnsi="Times New Roman"/>
          <w:sz w:val="28"/>
          <w:szCs w:val="28"/>
        </w:rPr>
        <w:t>5. Постановление вступает в силу со дня его</w:t>
      </w:r>
      <w:bookmarkEnd w:id="2"/>
      <w:r w:rsidRPr="005B3B50">
        <w:rPr>
          <w:rFonts w:ascii="Times New Roman" w:hAnsi="Times New Roman"/>
          <w:sz w:val="28"/>
          <w:szCs w:val="28"/>
        </w:rPr>
        <w:t xml:space="preserve"> о</w:t>
      </w:r>
      <w:r>
        <w:rPr>
          <w:rFonts w:ascii="Times New Roman" w:hAnsi="Times New Roman"/>
          <w:sz w:val="28"/>
          <w:szCs w:val="28"/>
        </w:rPr>
        <w:t>фициального обнародования</w:t>
      </w:r>
      <w:r w:rsidRPr="005B3B50">
        <w:rPr>
          <w:rFonts w:ascii="Times New Roman" w:hAnsi="Times New Roman"/>
          <w:sz w:val="28"/>
          <w:szCs w:val="28"/>
        </w:rPr>
        <w:t>.</w:t>
      </w:r>
    </w:p>
    <w:p w:rsidR="00A076C9" w:rsidRDefault="00A076C9" w:rsidP="00A076C9">
      <w:pPr>
        <w:spacing w:after="0" w:line="240" w:lineRule="auto"/>
        <w:rPr>
          <w:rFonts w:ascii="Times New Roman" w:hAnsi="Times New Roman" w:cs="Times New Roman"/>
          <w:sz w:val="28"/>
          <w:szCs w:val="28"/>
        </w:rPr>
      </w:pPr>
    </w:p>
    <w:p w:rsidR="00A076C9" w:rsidRDefault="00A076C9" w:rsidP="00A076C9">
      <w:pPr>
        <w:spacing w:after="0" w:line="240" w:lineRule="auto"/>
        <w:rPr>
          <w:rFonts w:ascii="Times New Roman" w:hAnsi="Times New Roman" w:cs="Times New Roman"/>
          <w:sz w:val="28"/>
          <w:szCs w:val="28"/>
        </w:rPr>
      </w:pPr>
    </w:p>
    <w:p w:rsidR="00A076C9" w:rsidRDefault="00A076C9" w:rsidP="00A076C9">
      <w:pPr>
        <w:spacing w:after="0" w:line="240" w:lineRule="auto"/>
        <w:rPr>
          <w:rFonts w:ascii="Times New Roman" w:hAnsi="Times New Roman" w:cs="Times New Roman"/>
          <w:sz w:val="28"/>
          <w:szCs w:val="28"/>
        </w:rPr>
      </w:pPr>
    </w:p>
    <w:p w:rsidR="00A076C9" w:rsidRDefault="00A076C9" w:rsidP="00A076C9">
      <w:pPr>
        <w:spacing w:after="0" w:line="240" w:lineRule="auto"/>
        <w:rPr>
          <w:rFonts w:ascii="Times New Roman" w:hAnsi="Times New Roman" w:cs="Times New Roman"/>
          <w:sz w:val="28"/>
          <w:szCs w:val="28"/>
        </w:rPr>
      </w:pPr>
      <w:r>
        <w:rPr>
          <w:rFonts w:ascii="Times New Roman" w:hAnsi="Times New Roman" w:cs="Times New Roman"/>
          <w:sz w:val="28"/>
          <w:szCs w:val="28"/>
        </w:rPr>
        <w:t>Глава Гришковского сельского поселения</w:t>
      </w:r>
    </w:p>
    <w:p w:rsidR="008F05D9" w:rsidRPr="00CE43B5" w:rsidRDefault="00A076C9" w:rsidP="00CE43B5">
      <w:pPr>
        <w:pStyle w:val="ae"/>
        <w:rPr>
          <w:rFonts w:ascii="Times New Roman" w:hAnsi="Times New Roman"/>
          <w:sz w:val="28"/>
          <w:szCs w:val="28"/>
        </w:rPr>
      </w:pPr>
      <w:r w:rsidRPr="008F05D9">
        <w:rPr>
          <w:rFonts w:ascii="Times New Roman" w:hAnsi="Times New Roman"/>
          <w:sz w:val="28"/>
          <w:szCs w:val="28"/>
        </w:rPr>
        <w:t xml:space="preserve">Калининского района                                                                    </w:t>
      </w:r>
      <w:r w:rsidR="008F05D9" w:rsidRPr="008F05D9">
        <w:rPr>
          <w:rFonts w:ascii="Times New Roman" w:hAnsi="Times New Roman"/>
          <w:sz w:val="28"/>
          <w:szCs w:val="28"/>
        </w:rPr>
        <w:t xml:space="preserve">  </w:t>
      </w:r>
      <w:r w:rsidRPr="008F05D9">
        <w:rPr>
          <w:rFonts w:ascii="Times New Roman" w:hAnsi="Times New Roman"/>
          <w:sz w:val="28"/>
          <w:szCs w:val="28"/>
        </w:rPr>
        <w:t xml:space="preserve">    Т.А. Некрасова</w:t>
      </w:r>
    </w:p>
    <w:p w:rsidR="008F05D9" w:rsidRPr="00CE43B5" w:rsidRDefault="008F05D9" w:rsidP="00CE43B5">
      <w:pPr>
        <w:pStyle w:val="ae"/>
        <w:rPr>
          <w:rFonts w:ascii="Times New Roman" w:hAnsi="Times New Roman"/>
          <w:sz w:val="28"/>
          <w:szCs w:val="28"/>
        </w:rPr>
      </w:pPr>
    </w:p>
    <w:p w:rsidR="008F05D9" w:rsidRPr="008674F4" w:rsidRDefault="008F05D9" w:rsidP="00A076C9">
      <w:pPr>
        <w:rPr>
          <w:rFonts w:ascii="Times New Roman" w:hAnsi="Times New Roman" w:cs="Times New Roman"/>
          <w:sz w:val="28"/>
          <w:szCs w:val="28"/>
        </w:rPr>
        <w:sectPr w:rsidR="008F05D9" w:rsidRPr="008674F4" w:rsidSect="008F05D9">
          <w:pgSz w:w="11905" w:h="16837"/>
          <w:pgMar w:top="567" w:right="567" w:bottom="1134" w:left="1701" w:header="720" w:footer="720" w:gutter="0"/>
          <w:cols w:space="720"/>
          <w:noEndnote/>
          <w:titlePg/>
        </w:sectPr>
      </w:pPr>
    </w:p>
    <w:p w:rsidR="00715AA3" w:rsidRDefault="00CE43B5" w:rsidP="00CE43B5">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E43B5" w:rsidRDefault="00CE43B5" w:rsidP="00CE43B5">
      <w:pPr>
        <w:spacing w:after="0" w:line="240" w:lineRule="auto"/>
        <w:ind w:left="5245"/>
        <w:jc w:val="both"/>
        <w:rPr>
          <w:rFonts w:ascii="Times New Roman" w:hAnsi="Times New Roman" w:cs="Times New Roman"/>
          <w:sz w:val="28"/>
          <w:szCs w:val="28"/>
        </w:rPr>
      </w:pPr>
    </w:p>
    <w:p w:rsidR="00CE43B5" w:rsidRDefault="00CE43B5" w:rsidP="00CE43B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УТВЕРЖДЕН </w:t>
      </w:r>
    </w:p>
    <w:p w:rsidR="00CE43B5" w:rsidRDefault="00CE43B5" w:rsidP="00CE43B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Гришковского сельского поселения Калининского района </w:t>
      </w:r>
    </w:p>
    <w:p w:rsidR="00CE43B5" w:rsidRPr="00620618" w:rsidRDefault="006A1C46" w:rsidP="00CE43B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 25.01.2022 № 6</w:t>
      </w:r>
    </w:p>
    <w:p w:rsidR="00F14729" w:rsidRDefault="00F14729" w:rsidP="00CE43B5">
      <w:pPr>
        <w:spacing w:after="0" w:line="240" w:lineRule="auto"/>
        <w:jc w:val="center"/>
        <w:rPr>
          <w:rFonts w:ascii="Times New Roman" w:hAnsi="Times New Roman" w:cs="Times New Roman"/>
          <w:sz w:val="28"/>
          <w:szCs w:val="28"/>
        </w:rPr>
      </w:pPr>
    </w:p>
    <w:p w:rsidR="00CE43B5" w:rsidRPr="005D4E7D" w:rsidRDefault="00CE43B5" w:rsidP="00CE43B5">
      <w:pPr>
        <w:spacing w:after="0" w:line="240" w:lineRule="auto"/>
        <w:jc w:val="center"/>
        <w:rPr>
          <w:rFonts w:ascii="Times New Roman" w:hAnsi="Times New Roman" w:cs="Times New Roman"/>
          <w:sz w:val="28"/>
          <w:szCs w:val="28"/>
        </w:rPr>
      </w:pPr>
    </w:p>
    <w:p w:rsidR="00620618" w:rsidRPr="005D4E7D" w:rsidRDefault="00620618" w:rsidP="00CE43B5">
      <w:pPr>
        <w:spacing w:after="0" w:line="240" w:lineRule="auto"/>
        <w:jc w:val="center"/>
        <w:rPr>
          <w:rFonts w:ascii="Times New Roman" w:hAnsi="Times New Roman" w:cs="Times New Roman"/>
          <w:sz w:val="28"/>
          <w:szCs w:val="28"/>
        </w:rPr>
      </w:pPr>
    </w:p>
    <w:p w:rsidR="00566B23" w:rsidRPr="00566B23" w:rsidRDefault="00566B23" w:rsidP="00CE43B5">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ПОРЯДОК</w:t>
      </w:r>
    </w:p>
    <w:p w:rsidR="00EC5488" w:rsidRDefault="00566B23" w:rsidP="00CE43B5">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разработки и утверждения административных регламентов</w:t>
      </w:r>
      <w:r w:rsidR="00CE43B5">
        <w:rPr>
          <w:rFonts w:ascii="Times New Roman" w:hAnsi="Times New Roman" w:cs="Times New Roman"/>
          <w:b/>
          <w:bCs/>
          <w:sz w:val="28"/>
          <w:szCs w:val="28"/>
        </w:rPr>
        <w:t xml:space="preserve"> </w:t>
      </w:r>
      <w:r w:rsidRPr="00566B23">
        <w:rPr>
          <w:rFonts w:ascii="Times New Roman" w:hAnsi="Times New Roman" w:cs="Times New Roman"/>
          <w:b/>
          <w:bCs/>
          <w:sz w:val="28"/>
          <w:szCs w:val="28"/>
        </w:rPr>
        <w:t>предоставления муниципальных услуг</w:t>
      </w:r>
    </w:p>
    <w:p w:rsidR="00CE43B5" w:rsidRDefault="00A076C9" w:rsidP="00CE43B5">
      <w:pPr>
        <w:suppressAutoHyphens/>
        <w:spacing w:after="0" w:line="240" w:lineRule="auto"/>
        <w:jc w:val="center"/>
        <w:rPr>
          <w:rFonts w:ascii="Times New Roman" w:hAnsi="Times New Roman" w:cs="Times New Roman"/>
          <w:b/>
          <w:sz w:val="28"/>
          <w:szCs w:val="28"/>
        </w:rPr>
      </w:pPr>
      <w:r w:rsidRPr="00A076C9">
        <w:rPr>
          <w:rFonts w:ascii="Times New Roman" w:hAnsi="Times New Roman" w:cs="Times New Roman"/>
          <w:b/>
          <w:sz w:val="28"/>
          <w:szCs w:val="28"/>
        </w:rPr>
        <w:t>Гришковского сельского поселения</w:t>
      </w:r>
      <w:r w:rsidR="00CE43B5">
        <w:rPr>
          <w:rFonts w:ascii="Times New Roman" w:hAnsi="Times New Roman" w:cs="Times New Roman"/>
          <w:b/>
          <w:sz w:val="28"/>
          <w:szCs w:val="28"/>
        </w:rPr>
        <w:t xml:space="preserve"> </w:t>
      </w:r>
    </w:p>
    <w:p w:rsidR="00A076C9" w:rsidRPr="00A076C9" w:rsidRDefault="00A076C9" w:rsidP="00CE43B5">
      <w:pPr>
        <w:suppressAutoHyphens/>
        <w:spacing w:after="0" w:line="240" w:lineRule="auto"/>
        <w:jc w:val="center"/>
        <w:rPr>
          <w:rFonts w:ascii="Times New Roman" w:hAnsi="Times New Roman" w:cs="Times New Roman"/>
          <w:b/>
          <w:sz w:val="28"/>
          <w:szCs w:val="28"/>
        </w:rPr>
      </w:pPr>
      <w:r w:rsidRPr="00A076C9">
        <w:rPr>
          <w:rFonts w:ascii="Times New Roman" w:hAnsi="Times New Roman" w:cs="Times New Roman"/>
          <w:b/>
          <w:sz w:val="28"/>
          <w:szCs w:val="28"/>
        </w:rPr>
        <w:t>Калининского района</w:t>
      </w:r>
    </w:p>
    <w:p w:rsidR="00715AA3" w:rsidRPr="00CE43B5" w:rsidRDefault="00715AA3" w:rsidP="00566B23">
      <w:pPr>
        <w:autoSpaceDE w:val="0"/>
        <w:autoSpaceDN w:val="0"/>
        <w:adjustRightInd w:val="0"/>
        <w:spacing w:after="0" w:line="240" w:lineRule="auto"/>
        <w:jc w:val="center"/>
        <w:outlineLvl w:val="1"/>
        <w:rPr>
          <w:rFonts w:ascii="Times New Roman" w:hAnsi="Times New Roman" w:cs="Times New Roman"/>
          <w:sz w:val="28"/>
          <w:szCs w:val="28"/>
        </w:rPr>
      </w:pPr>
    </w:p>
    <w:p w:rsidR="00566B23" w:rsidRPr="00CE43B5" w:rsidRDefault="00CE43B5" w:rsidP="00CE43B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566B23" w:rsidRPr="00CE43B5">
        <w:rPr>
          <w:rFonts w:ascii="Times New Roman" w:hAnsi="Times New Roman" w:cs="Times New Roman"/>
          <w:b/>
          <w:sz w:val="28"/>
          <w:szCs w:val="28"/>
        </w:rPr>
        <w:t>Общие положения</w:t>
      </w:r>
    </w:p>
    <w:p w:rsidR="00566B23" w:rsidRPr="00566B23" w:rsidRDefault="00566B23" w:rsidP="00566B23">
      <w:pPr>
        <w:autoSpaceDE w:val="0"/>
        <w:autoSpaceDN w:val="0"/>
        <w:adjustRightInd w:val="0"/>
        <w:spacing w:after="0" w:line="240" w:lineRule="auto"/>
        <w:jc w:val="center"/>
        <w:rPr>
          <w:rFonts w:ascii="Times New Roman" w:hAnsi="Times New Roman" w:cs="Times New Roman"/>
          <w:sz w:val="28"/>
          <w:szCs w:val="28"/>
        </w:rPr>
      </w:pPr>
    </w:p>
    <w:p w:rsidR="00566B23" w:rsidRPr="00566B23" w:rsidRDefault="00CE43B5" w:rsidP="00566B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566B23" w:rsidRPr="00566B23">
        <w:rPr>
          <w:rFonts w:ascii="Times New Roman" w:hAnsi="Times New Roman" w:cs="Times New Roman"/>
          <w:sz w:val="28"/>
          <w:szCs w:val="28"/>
        </w:rPr>
        <w:t xml:space="preserve">Настоящий Порядок </w:t>
      </w:r>
      <w:r w:rsidR="00566B23" w:rsidRPr="00566B23">
        <w:rPr>
          <w:rFonts w:ascii="Times New Roman" w:hAnsi="Times New Roman" w:cs="Times New Roman"/>
          <w:bCs/>
          <w:sz w:val="28"/>
          <w:szCs w:val="28"/>
        </w:rPr>
        <w:t xml:space="preserve">разработки и утверждения административных регламентов предоставления муниципальных услуг </w:t>
      </w:r>
      <w:r w:rsidR="00A076C9">
        <w:rPr>
          <w:rFonts w:ascii="Times New Roman" w:hAnsi="Times New Roman" w:cs="Times New Roman"/>
          <w:bCs/>
          <w:sz w:val="28"/>
          <w:szCs w:val="28"/>
        </w:rPr>
        <w:t>Гришковского</w:t>
      </w:r>
      <w:r w:rsidR="00E53C89">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w:t>
      </w:r>
      <w:r w:rsidR="00A076C9">
        <w:rPr>
          <w:rFonts w:ascii="Times New Roman" w:hAnsi="Times New Roman" w:cs="Times New Roman"/>
          <w:bCs/>
          <w:sz w:val="28"/>
          <w:szCs w:val="28"/>
        </w:rPr>
        <w:t>Калининского</w:t>
      </w:r>
      <w:r w:rsidR="00566B23"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00566B23" w:rsidRPr="00566B23">
        <w:rPr>
          <w:rFonts w:ascii="Times New Roman" w:hAnsi="Times New Roman" w:cs="Times New Roman"/>
          <w:bCs/>
          <w:sz w:val="28"/>
          <w:szCs w:val="28"/>
        </w:rPr>
        <w:t xml:space="preserve"> (далее </w:t>
      </w:r>
      <w:r w:rsidR="00566B23" w:rsidRPr="00566B23">
        <w:rPr>
          <w:rFonts w:ascii="Times New Roman" w:hAnsi="Times New Roman" w:cs="Times New Roman"/>
          <w:sz w:val="28"/>
          <w:szCs w:val="28"/>
        </w:rPr>
        <w:t>–</w:t>
      </w:r>
      <w:r w:rsidR="00566B23" w:rsidRPr="00566B23">
        <w:rPr>
          <w:rFonts w:ascii="Times New Roman" w:hAnsi="Times New Roman" w:cs="Times New Roman"/>
          <w:bCs/>
          <w:sz w:val="28"/>
          <w:szCs w:val="28"/>
        </w:rPr>
        <w:t xml:space="preserve"> Порядок)</w:t>
      </w:r>
      <w:r w:rsidR="00566B23" w:rsidRPr="00566B23">
        <w:rPr>
          <w:rFonts w:ascii="Times New Roman" w:hAnsi="Times New Roman" w:cs="Times New Roman"/>
          <w:sz w:val="28"/>
          <w:szCs w:val="28"/>
        </w:rPr>
        <w:t xml:space="preserve"> определяет правила разработки и утверждения администрацией </w:t>
      </w:r>
      <w:r w:rsidR="00A076C9">
        <w:rPr>
          <w:rFonts w:ascii="Times New Roman" w:hAnsi="Times New Roman" w:cs="Times New Roman"/>
          <w:bCs/>
          <w:sz w:val="28"/>
          <w:szCs w:val="28"/>
        </w:rPr>
        <w:t>Гришковского сельского поселенияКалининского</w:t>
      </w:r>
      <w:r w:rsidR="00A076C9" w:rsidRPr="00566B23">
        <w:rPr>
          <w:rFonts w:ascii="Times New Roman" w:hAnsi="Times New Roman" w:cs="Times New Roman"/>
          <w:bCs/>
          <w:sz w:val="28"/>
          <w:szCs w:val="28"/>
        </w:rPr>
        <w:t xml:space="preserve"> район</w:t>
      </w:r>
      <w:r w:rsidR="00A076C9">
        <w:rPr>
          <w:rFonts w:ascii="Times New Roman" w:hAnsi="Times New Roman" w:cs="Times New Roman"/>
          <w:bCs/>
          <w:sz w:val="28"/>
          <w:szCs w:val="28"/>
        </w:rPr>
        <w:t>а</w:t>
      </w:r>
      <w:r w:rsidR="00566B23" w:rsidRPr="00566B23">
        <w:rPr>
          <w:rFonts w:ascii="Times New Roman" w:hAnsi="Times New Roman" w:cs="Times New Roman"/>
          <w:sz w:val="28"/>
          <w:szCs w:val="28"/>
        </w:rPr>
        <w:t xml:space="preserve"> (далее – Администрация) административных регламентов предоставления муниципальных услуг </w:t>
      </w:r>
      <w:r>
        <w:rPr>
          <w:rFonts w:ascii="Times New Roman" w:hAnsi="Times New Roman" w:cs="Times New Roman"/>
          <w:bCs/>
          <w:sz w:val="28"/>
          <w:szCs w:val="28"/>
        </w:rPr>
        <w:t>Гришковского</w:t>
      </w:r>
      <w:r w:rsidR="00E53C89">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Калининского</w:t>
      </w:r>
      <w:r w:rsidR="00E53C89"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00566B23" w:rsidRPr="00566B23">
        <w:rPr>
          <w:rFonts w:ascii="Times New Roman" w:hAnsi="Times New Roman" w:cs="Times New Roman"/>
          <w:sz w:val="28"/>
          <w:szCs w:val="28"/>
        </w:rPr>
        <w:t xml:space="preserve"> (далее – административный регламент).</w:t>
      </w:r>
    </w:p>
    <w:p w:rsidR="00CE43B5" w:rsidRDefault="00CE43B5" w:rsidP="00CE43B5">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1.2. </w:t>
      </w:r>
      <w:proofErr w:type="gramStart"/>
      <w:r w:rsidR="00566B23" w:rsidRPr="00566B23">
        <w:rPr>
          <w:rFonts w:ascii="Times New Roman" w:hAnsi="Times New Roman" w:cs="Times New Roman"/>
          <w:sz w:val="28"/>
          <w:szCs w:val="28"/>
        </w:rPr>
        <w:t xml:space="preserve">Административные регламенты разрабатываются отраслевыми (функциональными) органами (отделами) Администрации, обеспечивающими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w:t>
      </w:r>
      <w:r w:rsidR="006A3B8C">
        <w:rPr>
          <w:rFonts w:ascii="Times New Roman" w:hAnsi="Times New Roman" w:cs="Times New Roman"/>
          <w:bCs/>
          <w:sz w:val="28"/>
          <w:szCs w:val="28"/>
        </w:rPr>
        <w:t>Гришковского сельского поселения</w:t>
      </w:r>
      <w:r>
        <w:rPr>
          <w:rFonts w:ascii="Times New Roman" w:hAnsi="Times New Roman" w:cs="Times New Roman"/>
          <w:bCs/>
          <w:sz w:val="28"/>
          <w:szCs w:val="28"/>
        </w:rPr>
        <w:t xml:space="preserve"> </w:t>
      </w:r>
      <w:r w:rsidR="006A3B8C">
        <w:rPr>
          <w:rFonts w:ascii="Times New Roman" w:hAnsi="Times New Roman" w:cs="Times New Roman"/>
          <w:bCs/>
          <w:sz w:val="28"/>
          <w:szCs w:val="28"/>
        </w:rPr>
        <w:t>Калининского</w:t>
      </w:r>
      <w:r w:rsidR="006A3B8C" w:rsidRPr="00566B23">
        <w:rPr>
          <w:rFonts w:ascii="Times New Roman" w:hAnsi="Times New Roman" w:cs="Times New Roman"/>
          <w:bCs/>
          <w:sz w:val="28"/>
          <w:szCs w:val="28"/>
        </w:rPr>
        <w:t xml:space="preserve"> район</w:t>
      </w:r>
      <w:r w:rsidR="006A3B8C">
        <w:rPr>
          <w:rFonts w:ascii="Times New Roman" w:hAnsi="Times New Roman" w:cs="Times New Roman"/>
          <w:bCs/>
          <w:sz w:val="28"/>
          <w:szCs w:val="28"/>
        </w:rPr>
        <w:t>а</w:t>
      </w:r>
      <w:r w:rsidR="00566B23" w:rsidRPr="00566B23">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 после внесения сведений о муниципальной услуге в</w:t>
      </w:r>
      <w:proofErr w:type="gramEnd"/>
      <w:r>
        <w:rPr>
          <w:rFonts w:ascii="Times New Roman" w:hAnsi="Times New Roman" w:cs="Times New Roman"/>
          <w:sz w:val="28"/>
          <w:szCs w:val="28"/>
        </w:rPr>
        <w:t xml:space="preserve"> </w:t>
      </w:r>
      <w:r w:rsidR="00566B23" w:rsidRPr="00566B23">
        <w:rPr>
          <w:rFonts w:ascii="Times New Roman" w:eastAsia="Arial" w:hAnsi="Times New Roman" w:cs="Times New Roman"/>
          <w:sz w:val="28"/>
          <w:szCs w:val="28"/>
          <w:lang w:eastAsia="ar-SA"/>
        </w:rPr>
        <w:t xml:space="preserve">государственную региональную информационную систему «Реестр государственных и муниципальных услуг (функций) Краснодарского края» (далее – Реестр услуг Краснодарского края), </w:t>
      </w:r>
      <w:r w:rsidR="00566B23" w:rsidRPr="00566B23">
        <w:rPr>
          <w:rFonts w:ascii="Times New Roman" w:hAnsi="Times New Roman" w:cs="Times New Roman"/>
          <w:sz w:val="28"/>
          <w:szCs w:val="28"/>
        </w:rPr>
        <w:t>федеральную г</w:t>
      </w:r>
      <w:r>
        <w:rPr>
          <w:rFonts w:ascii="Times New Roman" w:hAnsi="Times New Roman" w:cs="Times New Roman"/>
          <w:sz w:val="28"/>
          <w:szCs w:val="28"/>
        </w:rPr>
        <w:t xml:space="preserve">осударственную </w:t>
      </w:r>
      <w:r w:rsidR="00566B23" w:rsidRPr="00566B23">
        <w:rPr>
          <w:rFonts w:ascii="Times New Roman" w:hAnsi="Times New Roman" w:cs="Times New Roman"/>
          <w:sz w:val="28"/>
          <w:szCs w:val="28"/>
        </w:rPr>
        <w:t>информационную систему «Федеральный реестр государственных и муниципальных услуг (функций)» (далее – федеральный Реестр услуг)</w:t>
      </w:r>
      <w:r w:rsidR="00566B23" w:rsidRPr="00566B23">
        <w:rPr>
          <w:rFonts w:ascii="Times New Roman" w:hAnsi="Times New Roman" w:cs="Times New Roman"/>
          <w:i/>
          <w:sz w:val="28"/>
          <w:szCs w:val="28"/>
        </w:rPr>
        <w:t xml:space="preserve">. </w:t>
      </w:r>
    </w:p>
    <w:p w:rsidR="00CE43B5" w:rsidRDefault="00566B23" w:rsidP="00CE43B5">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случае если нормативным правовым актом, устанавливающим конкретное полномочие отдела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CE43B5" w:rsidRDefault="00CE43B5" w:rsidP="00CE43B5">
      <w:pPr>
        <w:autoSpaceDE w:val="0"/>
        <w:autoSpaceDN w:val="0"/>
        <w:adjustRightInd w:val="0"/>
        <w:spacing w:after="0" w:line="240" w:lineRule="auto"/>
        <w:ind w:firstLine="708"/>
        <w:jc w:val="both"/>
        <w:rPr>
          <w:rFonts w:ascii="Times New Roman" w:hAnsi="Times New Roman" w:cs="Times New Roman"/>
          <w:sz w:val="28"/>
          <w:szCs w:val="28"/>
        </w:rPr>
        <w:sectPr w:rsidR="00CE43B5" w:rsidSect="00CE49C0">
          <w:pgSz w:w="11909" w:h="16834"/>
          <w:pgMar w:top="1134" w:right="567" w:bottom="1135" w:left="1701" w:header="0" w:footer="0" w:gutter="0"/>
          <w:cols w:space="720"/>
          <w:noEndnote/>
          <w:docGrid w:linePitch="360"/>
        </w:sectPr>
      </w:pPr>
    </w:p>
    <w:p w:rsidR="00CE43B5" w:rsidRPr="00CE43B5" w:rsidRDefault="00CE43B5" w:rsidP="00CE43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566B23" w:rsidRPr="00CE43B5" w:rsidRDefault="00566B23" w:rsidP="00CE43B5">
      <w:pPr>
        <w:autoSpaceDE w:val="0"/>
        <w:autoSpaceDN w:val="0"/>
        <w:adjustRightInd w:val="0"/>
        <w:spacing w:after="0" w:line="240" w:lineRule="auto"/>
        <w:ind w:firstLine="708"/>
        <w:jc w:val="both"/>
        <w:rPr>
          <w:rFonts w:ascii="Times New Roman" w:hAnsi="Times New Roman" w:cs="Times New Roman"/>
          <w:i/>
          <w:sz w:val="28"/>
          <w:szCs w:val="28"/>
        </w:rPr>
      </w:pPr>
      <w:r w:rsidRPr="00566B23">
        <w:rPr>
          <w:rFonts w:ascii="Times New Roman" w:hAnsi="Times New Roman" w:cs="Times New Roman"/>
          <w:sz w:val="28"/>
          <w:szCs w:val="28"/>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правового регулирования административного регламента в соответствии с настоящим Порядком.</w:t>
      </w:r>
    </w:p>
    <w:p w:rsidR="00CE43B5" w:rsidRDefault="00CE43B5" w:rsidP="00CE43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566B23" w:rsidRPr="00566B23">
        <w:rPr>
          <w:rFonts w:ascii="Times New Roman" w:hAnsi="Times New Roman" w:cs="Times New Roman"/>
          <w:sz w:val="28"/>
          <w:szCs w:val="28"/>
        </w:rPr>
        <w:t>Разработка и согласование проектов административных регламентов обеспечивается отделами Администрации, обеспечивающими предоставление муниципальных услуг (далее – отделы Администрации), утверждение административных регламентов осуществляется постановлениями Администрации. Проведение экспертизы осуществляется отраслевыми (функциональными) органами Администрации, уполномоченными на проведение экспертизы, с использованием программно-технических средств Реестра услуг Краснодарского края.</w:t>
      </w:r>
    </w:p>
    <w:p w:rsidR="00566B23" w:rsidRPr="00566B23" w:rsidRDefault="00CE43B5" w:rsidP="00CE43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566B23" w:rsidRPr="00566B23">
        <w:rPr>
          <w:rFonts w:ascii="Times New Roman" w:hAnsi="Times New Roman" w:cs="Times New Roman"/>
          <w:sz w:val="28"/>
          <w:szCs w:val="28"/>
        </w:rPr>
        <w:t>Разработка административных регламентов включает следующие этапы:</w:t>
      </w:r>
    </w:p>
    <w:p w:rsidR="00566B23" w:rsidRPr="00566B23" w:rsidRDefault="00CE43B5" w:rsidP="00566B23">
      <w:pPr>
        <w:spacing w:after="0" w:line="240" w:lineRule="auto"/>
        <w:ind w:firstLine="708"/>
        <w:jc w:val="both"/>
        <w:rPr>
          <w:rFonts w:ascii="Times New Roman" w:hAnsi="Times New Roman" w:cs="Times New Roman"/>
          <w:sz w:val="28"/>
          <w:szCs w:val="28"/>
        </w:rPr>
      </w:pPr>
      <w:bookmarkStart w:id="3" w:name="sub_3020"/>
      <w:r>
        <w:rPr>
          <w:rFonts w:ascii="Times New Roman" w:hAnsi="Times New Roman" w:cs="Times New Roman"/>
          <w:sz w:val="28"/>
          <w:szCs w:val="28"/>
        </w:rPr>
        <w:t xml:space="preserve">1.4.1. </w:t>
      </w:r>
      <w:r w:rsidR="00566B23" w:rsidRPr="00566B23">
        <w:rPr>
          <w:rFonts w:ascii="Times New Roman" w:hAnsi="Times New Roman" w:cs="Times New Roman"/>
          <w:sz w:val="28"/>
          <w:szCs w:val="28"/>
        </w:rPr>
        <w:t>Внесение в Реестр услуг Краснодарского края отделами Администрации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66B23" w:rsidRPr="00566B23" w:rsidRDefault="00CE43B5" w:rsidP="00566B23">
      <w:pPr>
        <w:spacing w:after="0" w:line="240" w:lineRule="auto"/>
        <w:ind w:firstLine="708"/>
        <w:jc w:val="both"/>
        <w:rPr>
          <w:rFonts w:ascii="Times New Roman" w:hAnsi="Times New Roman" w:cs="Times New Roman"/>
          <w:sz w:val="28"/>
          <w:szCs w:val="28"/>
        </w:rPr>
      </w:pPr>
      <w:bookmarkStart w:id="4" w:name="sub_3021"/>
      <w:bookmarkEnd w:id="3"/>
      <w:r>
        <w:rPr>
          <w:rFonts w:ascii="Times New Roman" w:hAnsi="Times New Roman" w:cs="Times New Roman"/>
          <w:sz w:val="28"/>
          <w:szCs w:val="28"/>
        </w:rPr>
        <w:t xml:space="preserve">1.4.2. </w:t>
      </w:r>
      <w:r w:rsidR="00566B23" w:rsidRPr="00566B23">
        <w:rPr>
          <w:rFonts w:ascii="Times New Roman" w:hAnsi="Times New Roman" w:cs="Times New Roman"/>
          <w:sz w:val="28"/>
          <w:szCs w:val="28"/>
        </w:rPr>
        <w:t>Преобразование сведений, указанных в подпункте 1.4.1 настоящего пункта, в машиночитаемый вид в соответствии с требованиями, предусмотренными частью 3 статьи 12 Федерального закона от 27 июля 2010 г</w:t>
      </w:r>
      <w:r w:rsidR="00E53C89">
        <w:rPr>
          <w:rFonts w:ascii="Times New Roman" w:hAnsi="Times New Roman" w:cs="Times New Roman"/>
          <w:sz w:val="28"/>
          <w:szCs w:val="28"/>
        </w:rPr>
        <w:t>.</w:t>
      </w:r>
      <w:r w:rsidR="00566B23" w:rsidRPr="00566B23">
        <w:rPr>
          <w:rFonts w:ascii="Times New Roman" w:hAnsi="Times New Roman" w:cs="Times New Roman"/>
          <w:sz w:val="28"/>
          <w:szCs w:val="28"/>
        </w:rPr>
        <w:t xml:space="preserve"> № 210-ФЗ «Об организации предоставления государственных и муниципальных усл</w:t>
      </w:r>
      <w:r w:rsidR="008E26EC">
        <w:rPr>
          <w:rFonts w:ascii="Times New Roman" w:hAnsi="Times New Roman" w:cs="Times New Roman"/>
          <w:sz w:val="28"/>
          <w:szCs w:val="28"/>
        </w:rPr>
        <w:t xml:space="preserve">уг» (далее – Федеральный закон </w:t>
      </w:r>
      <w:r w:rsidR="00566B23" w:rsidRPr="00566B23">
        <w:rPr>
          <w:rFonts w:ascii="Times New Roman" w:hAnsi="Times New Roman" w:cs="Times New Roman"/>
          <w:sz w:val="28"/>
          <w:szCs w:val="28"/>
        </w:rPr>
        <w:t>№ 210-ФЗ).</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5" w:name="sub_3022"/>
      <w:bookmarkEnd w:id="4"/>
      <w:r>
        <w:rPr>
          <w:rFonts w:ascii="Times New Roman" w:hAnsi="Times New Roman" w:cs="Times New Roman"/>
          <w:sz w:val="28"/>
          <w:szCs w:val="28"/>
        </w:rPr>
        <w:t xml:space="preserve">1.4.3. </w:t>
      </w:r>
      <w:r w:rsidR="00566B23" w:rsidRPr="00566B23">
        <w:rPr>
          <w:rFonts w:ascii="Times New Roman" w:hAnsi="Times New Roman" w:cs="Times New Roman"/>
          <w:sz w:val="28"/>
          <w:szCs w:val="28"/>
        </w:rPr>
        <w:t>Автоматическое формирование из с</w:t>
      </w:r>
      <w:r>
        <w:rPr>
          <w:rFonts w:ascii="Times New Roman" w:hAnsi="Times New Roman" w:cs="Times New Roman"/>
          <w:sz w:val="28"/>
          <w:szCs w:val="28"/>
        </w:rPr>
        <w:t xml:space="preserve">ведений, указанных в подпункте </w:t>
      </w:r>
      <w:r w:rsidR="00566B23" w:rsidRPr="00566B23">
        <w:rPr>
          <w:rFonts w:ascii="Times New Roman" w:hAnsi="Times New Roman" w:cs="Times New Roman"/>
          <w:sz w:val="28"/>
          <w:szCs w:val="28"/>
        </w:rPr>
        <w:t>1.4.2 настоящего пункта</w:t>
      </w:r>
      <w:r>
        <w:rPr>
          <w:rFonts w:ascii="Times New Roman" w:hAnsi="Times New Roman" w:cs="Times New Roman"/>
          <w:sz w:val="28"/>
          <w:szCs w:val="28"/>
        </w:rPr>
        <w:t xml:space="preserve"> Порядка</w:t>
      </w:r>
      <w:r w:rsidR="00566B23" w:rsidRPr="00566B23">
        <w:rPr>
          <w:rFonts w:ascii="Times New Roman" w:hAnsi="Times New Roman" w:cs="Times New Roman"/>
          <w:sz w:val="28"/>
          <w:szCs w:val="28"/>
        </w:rPr>
        <w:t>,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6" w:name="sub_1006"/>
      <w:bookmarkEnd w:id="5"/>
      <w:r>
        <w:rPr>
          <w:rFonts w:ascii="Times New Roman" w:hAnsi="Times New Roman" w:cs="Times New Roman"/>
          <w:sz w:val="28"/>
          <w:szCs w:val="28"/>
        </w:rPr>
        <w:t xml:space="preserve">1.5. </w:t>
      </w:r>
      <w:r w:rsidR="00566B23" w:rsidRPr="00566B23">
        <w:rPr>
          <w:rFonts w:ascii="Times New Roman" w:hAnsi="Times New Roman" w:cs="Times New Roman"/>
          <w:sz w:val="28"/>
          <w:szCs w:val="28"/>
        </w:rPr>
        <w:t>Сведения о муниципальной услуге, указанные в подпункте 1.4.1 пункта 1.4 настоящего раздела, должны быть достаточны для описания: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 w:name="sub_62"/>
      <w:bookmarkEnd w:id="6"/>
      <w:r w:rsidRPr="00566B23">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7"/>
    <w:p w:rsidR="00566B23" w:rsidRPr="00566B23" w:rsidRDefault="00566B23" w:rsidP="00566B23">
      <w:pPr>
        <w:spacing w:after="0" w:line="240" w:lineRule="auto"/>
        <w:ind w:firstLine="708"/>
        <w:jc w:val="both"/>
        <w:rPr>
          <w:rFonts w:ascii="Times New Roman" w:hAnsi="Times New Roman" w:cs="Times New Roman"/>
          <w:sz w:val="28"/>
          <w:szCs w:val="28"/>
        </w:rPr>
      </w:pPr>
      <w:proofErr w:type="gramStart"/>
      <w:r w:rsidRPr="00566B23">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566B23">
        <w:rPr>
          <w:rFonts w:ascii="Times New Roman" w:hAnsi="Times New Roman" w:cs="Times New Roman"/>
          <w:sz w:val="28"/>
          <w:szCs w:val="28"/>
        </w:rPr>
        <w:t xml:space="preserve"> предоставления муниципальной услуги, </w:t>
      </w:r>
      <w:proofErr w:type="gramStart"/>
      <w:r w:rsidRPr="00566B23">
        <w:rPr>
          <w:rFonts w:ascii="Times New Roman" w:hAnsi="Times New Roman" w:cs="Times New Roman"/>
          <w:sz w:val="28"/>
          <w:szCs w:val="28"/>
        </w:rPr>
        <w:t>критериях</w:t>
      </w:r>
      <w:proofErr w:type="gramEnd"/>
      <w:r w:rsidRPr="00566B23">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66B23" w:rsidRDefault="00566B23" w:rsidP="006A1C46">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о муниципальной услуге, преобразованные в машиночитаемый вид в соответствии с подпунктом 1.4.2 пункта 1.4 настоящего раздела</w:t>
      </w:r>
      <w:r w:rsidR="008E26EC">
        <w:rPr>
          <w:rFonts w:ascii="Times New Roman" w:hAnsi="Times New Roman" w:cs="Times New Roman"/>
          <w:sz w:val="28"/>
          <w:szCs w:val="28"/>
        </w:rPr>
        <w:t xml:space="preserve"> Порядка</w:t>
      </w:r>
      <w:r w:rsidRPr="00566B23">
        <w:rPr>
          <w:rFonts w:ascii="Times New Roman" w:hAnsi="Times New Roman" w:cs="Times New Roman"/>
          <w:sz w:val="28"/>
          <w:szCs w:val="28"/>
        </w:rPr>
        <w:t>, могут быть</w:t>
      </w:r>
      <w:r w:rsidR="006A1C46">
        <w:rPr>
          <w:rFonts w:ascii="Times New Roman" w:hAnsi="Times New Roman" w:cs="Times New Roman"/>
          <w:sz w:val="28"/>
          <w:szCs w:val="28"/>
        </w:rPr>
        <w:t xml:space="preserve"> </w:t>
      </w:r>
      <w:r w:rsidRPr="00566B23">
        <w:rPr>
          <w:rFonts w:ascii="Times New Roman" w:hAnsi="Times New Roman" w:cs="Times New Roman"/>
          <w:sz w:val="28"/>
          <w:szCs w:val="28"/>
        </w:rPr>
        <w:t>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A1C46" w:rsidRDefault="006A1C46" w:rsidP="006A1C46">
      <w:pPr>
        <w:spacing w:after="0" w:line="240" w:lineRule="auto"/>
        <w:jc w:val="center"/>
        <w:rPr>
          <w:rFonts w:ascii="Times New Roman" w:hAnsi="Times New Roman" w:cs="Times New Roman"/>
          <w:sz w:val="24"/>
          <w:szCs w:val="24"/>
        </w:rPr>
        <w:sectPr w:rsidR="006A1C46" w:rsidSect="006A1C46">
          <w:pgSz w:w="11909" w:h="16834"/>
          <w:pgMar w:top="567" w:right="567" w:bottom="397" w:left="1701" w:header="0" w:footer="0" w:gutter="0"/>
          <w:cols w:space="720"/>
          <w:noEndnote/>
          <w:docGrid w:linePitch="360"/>
        </w:sectPr>
      </w:pPr>
    </w:p>
    <w:p w:rsidR="006A1C46" w:rsidRPr="006A1C46" w:rsidRDefault="006A1C46" w:rsidP="006A1C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8" w:name="sub_1007"/>
      <w:r>
        <w:rPr>
          <w:rFonts w:ascii="Times New Roman" w:hAnsi="Times New Roman" w:cs="Times New Roman"/>
          <w:sz w:val="28"/>
          <w:szCs w:val="28"/>
        </w:rPr>
        <w:t xml:space="preserve">1.6. </w:t>
      </w:r>
      <w:proofErr w:type="gramStart"/>
      <w:r w:rsidR="00566B23" w:rsidRPr="00566B23">
        <w:rPr>
          <w:rFonts w:ascii="Times New Roman" w:hAnsi="Times New Roman" w:cs="Times New Roman"/>
          <w:sz w:val="28"/>
          <w:szCs w:val="28"/>
        </w:rPr>
        <w:t>При разработке административных регламентов отделы Администрации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566B23" w:rsidRPr="00566B23">
        <w:rPr>
          <w:rFonts w:ascii="Times New Roman" w:hAnsi="Times New Roman" w:cs="Times New Roman"/>
          <w:sz w:val="28"/>
          <w:szCs w:val="28"/>
        </w:rPr>
        <w:t>проактивном</w:t>
      </w:r>
      <w:proofErr w:type="spellEnd"/>
      <w:r w:rsidR="00566B23" w:rsidRPr="00566B23">
        <w:rPr>
          <w:rFonts w:ascii="Times New Roman" w:hAnsi="Times New Roman" w:cs="Times New Roman"/>
          <w:sz w:val="28"/>
          <w:szCs w:val="28"/>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w:t>
      </w:r>
      <w:proofErr w:type="gramEnd"/>
      <w:r w:rsidR="00566B23" w:rsidRPr="00566B23">
        <w:rPr>
          <w:rFonts w:ascii="Times New Roman" w:hAnsi="Times New Roman" w:cs="Times New Roman"/>
          <w:sz w:val="28"/>
          <w:szCs w:val="28"/>
        </w:rPr>
        <w:t xml:space="preserve"> услуг, а также внедрение иных принципов предоставления муниципальных услуг, предусмотренных Федеральным законом № 210-ФЗ.</w:t>
      </w:r>
    </w:p>
    <w:bookmarkEnd w:id="8"/>
    <w:p w:rsidR="00566B23" w:rsidRPr="00566B23" w:rsidRDefault="008E26EC" w:rsidP="00566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566B23" w:rsidRPr="00566B23">
        <w:rPr>
          <w:rFonts w:ascii="Times New Roman" w:hAnsi="Times New Roman" w:cs="Times New Roman"/>
          <w:sz w:val="28"/>
          <w:szCs w:val="28"/>
        </w:rPr>
        <w:t>Наименование административных регламентов определяется отделами Администрации с учетом формулировки нормативного правового акта, которым предусмотрена соответствующая муниципальная услуга.</w:t>
      </w:r>
    </w:p>
    <w:p w:rsidR="00566B23" w:rsidRPr="00566B23" w:rsidRDefault="00566B23" w:rsidP="008E26EC">
      <w:pPr>
        <w:spacing w:after="0" w:line="240" w:lineRule="auto"/>
        <w:jc w:val="center"/>
        <w:rPr>
          <w:rFonts w:ascii="Times New Roman" w:hAnsi="Times New Roman" w:cs="Times New Roman"/>
          <w:sz w:val="28"/>
          <w:szCs w:val="28"/>
        </w:rPr>
      </w:pPr>
    </w:p>
    <w:p w:rsidR="008E26EC" w:rsidRDefault="008E26EC" w:rsidP="008E26E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2. </w:t>
      </w:r>
      <w:r w:rsidR="00566B23" w:rsidRPr="00566B23">
        <w:rPr>
          <w:rFonts w:ascii="Times New Roman" w:hAnsi="Times New Roman" w:cs="Times New Roman"/>
          <w:b/>
          <w:sz w:val="28"/>
          <w:szCs w:val="28"/>
        </w:rPr>
        <w:t xml:space="preserve">Требования к структуре и содержанию </w:t>
      </w:r>
    </w:p>
    <w:p w:rsidR="00566B23" w:rsidRPr="00566B23" w:rsidRDefault="008E26EC" w:rsidP="008E26E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w:t>
      </w:r>
      <w:r w:rsidR="00566B23" w:rsidRPr="00566B23">
        <w:rPr>
          <w:rFonts w:ascii="Times New Roman" w:hAnsi="Times New Roman" w:cs="Times New Roman"/>
          <w:b/>
          <w:sz w:val="28"/>
          <w:szCs w:val="28"/>
        </w:rPr>
        <w:t>дминистративных регламентов</w:t>
      </w:r>
    </w:p>
    <w:p w:rsidR="00566B23" w:rsidRPr="008E26EC" w:rsidRDefault="00566B23" w:rsidP="00566B23">
      <w:pPr>
        <w:autoSpaceDE w:val="0"/>
        <w:autoSpaceDN w:val="0"/>
        <w:adjustRightInd w:val="0"/>
        <w:spacing w:after="0" w:line="240" w:lineRule="auto"/>
        <w:jc w:val="center"/>
        <w:rPr>
          <w:rFonts w:ascii="Times New Roman" w:hAnsi="Times New Roman" w:cs="Times New Roman"/>
          <w:sz w:val="28"/>
          <w:szCs w:val="28"/>
        </w:rPr>
      </w:pPr>
    </w:p>
    <w:p w:rsidR="00566B23" w:rsidRPr="00566B23" w:rsidRDefault="008E26EC" w:rsidP="00566B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566B23" w:rsidRPr="00566B23">
        <w:rPr>
          <w:rFonts w:ascii="Times New Roman" w:hAnsi="Times New Roman" w:cs="Times New Roman"/>
          <w:sz w:val="28"/>
          <w:szCs w:val="28"/>
        </w:rPr>
        <w:t>В административный регламент включаются следующие разделы:</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общие положения;</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стандарт предоставления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состав, последовательность и сроки выполнения административных процедур;</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формы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исполнением административного регламента;</w:t>
      </w:r>
    </w:p>
    <w:p w:rsidR="008E26EC" w:rsidRDefault="00566B23" w:rsidP="008E26EC">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досудебный (внесудебный) порядок обжалования решений и действий (бездействия) Администрации, отделов Администрации, многофункционального центра, организаций, у</w:t>
      </w:r>
      <w:r w:rsidR="008E26EC">
        <w:rPr>
          <w:rFonts w:ascii="Times New Roman" w:hAnsi="Times New Roman" w:cs="Times New Roman"/>
          <w:sz w:val="28"/>
          <w:szCs w:val="28"/>
        </w:rPr>
        <w:t xml:space="preserve">казанных в части 1.1 статьи 16 Федерального закона № 210-ФЗ, </w:t>
      </w:r>
      <w:r w:rsidRPr="00566B23">
        <w:rPr>
          <w:rFonts w:ascii="Times New Roman" w:hAnsi="Times New Roman" w:cs="Times New Roman"/>
          <w:sz w:val="28"/>
          <w:szCs w:val="28"/>
        </w:rPr>
        <w:t>а также их должностных лиц, муниципальных служащих, работников.</w:t>
      </w:r>
    </w:p>
    <w:p w:rsidR="00566B23" w:rsidRPr="00566B23" w:rsidRDefault="008E26EC" w:rsidP="008E26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566B23" w:rsidRPr="00566B23">
        <w:rPr>
          <w:rFonts w:ascii="Times New Roman" w:hAnsi="Times New Roman" w:cs="Times New Roman"/>
          <w:sz w:val="28"/>
          <w:szCs w:val="28"/>
        </w:rPr>
        <w:t>В раздел «Общие положения» включаются следующие положения:</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предмет регулирования административного регламента;</w:t>
      </w:r>
    </w:p>
    <w:p w:rsidR="008E26EC" w:rsidRDefault="00566B23" w:rsidP="008E26EC">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круг заявителей;</w:t>
      </w:r>
    </w:p>
    <w:p w:rsidR="00566B23" w:rsidRPr="00566B23" w:rsidRDefault="00566B23" w:rsidP="008E26EC">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w:t>
      </w:r>
      <w:r w:rsidR="00EC5488">
        <w:rPr>
          <w:rFonts w:ascii="Times New Roman" w:hAnsi="Times New Roman" w:cs="Times New Roman"/>
          <w:sz w:val="28"/>
          <w:szCs w:val="28"/>
        </w:rPr>
        <w:t>,</w:t>
      </w:r>
      <w:r w:rsidR="008E26EC">
        <w:rPr>
          <w:rFonts w:ascii="Times New Roman" w:hAnsi="Times New Roman" w:cs="Times New Roman"/>
          <w:sz w:val="28"/>
          <w:szCs w:val="28"/>
        </w:rPr>
        <w:t xml:space="preserve"> отделом Администрации (далее – </w:t>
      </w:r>
      <w:r w:rsidRPr="00566B23">
        <w:rPr>
          <w:rFonts w:ascii="Times New Roman" w:hAnsi="Times New Roman" w:cs="Times New Roman"/>
          <w:sz w:val="28"/>
          <w:szCs w:val="28"/>
        </w:rPr>
        <w:t>профилирование), а также результата, за предоставлением которого объявился заявитель.</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2.3. Раздел «Стандарт предоставления муниципальной услуги» состоит из следующих подразделов:</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органа, предост</w:t>
      </w:r>
      <w:r w:rsidR="008E26EC">
        <w:rPr>
          <w:rFonts w:ascii="Times New Roman" w:hAnsi="Times New Roman" w:cs="Times New Roman"/>
          <w:sz w:val="28"/>
          <w:szCs w:val="28"/>
        </w:rPr>
        <w:t xml:space="preserve">авляющего муниципальную услугу, – </w:t>
      </w:r>
      <w:r w:rsidRPr="00566B23">
        <w:rPr>
          <w:rFonts w:ascii="Times New Roman" w:hAnsi="Times New Roman" w:cs="Times New Roman"/>
          <w:sz w:val="28"/>
          <w:szCs w:val="28"/>
        </w:rPr>
        <w:t>Администрации и отдела, осуществляющего функции Администрации по предос</w:t>
      </w:r>
      <w:r w:rsidR="008E26EC">
        <w:rPr>
          <w:rFonts w:ascii="Times New Roman" w:hAnsi="Times New Roman" w:cs="Times New Roman"/>
          <w:sz w:val="28"/>
          <w:szCs w:val="28"/>
        </w:rPr>
        <w:t>тавлению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результат предоставления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срок предоставления муниципальной услуги;</w:t>
      </w:r>
    </w:p>
    <w:p w:rsidR="006A1C46" w:rsidRPr="006A1C46" w:rsidRDefault="006A1C46" w:rsidP="006A1C46">
      <w:pPr>
        <w:autoSpaceDE w:val="0"/>
        <w:autoSpaceDN w:val="0"/>
        <w:adjustRightInd w:val="0"/>
        <w:spacing w:after="0" w:line="240" w:lineRule="auto"/>
        <w:ind w:firstLine="142"/>
        <w:jc w:val="center"/>
        <w:rPr>
          <w:rFonts w:ascii="Times New Roman" w:hAnsi="Times New Roman" w:cs="Times New Roman"/>
          <w:sz w:val="24"/>
          <w:szCs w:val="24"/>
        </w:rPr>
      </w:pPr>
      <w:bookmarkStart w:id="9" w:name="sub_3035"/>
      <w:r w:rsidRPr="008E26EC">
        <w:rPr>
          <w:rFonts w:ascii="Times New Roman" w:hAnsi="Times New Roman" w:cs="Times New Roman"/>
          <w:sz w:val="24"/>
          <w:szCs w:val="24"/>
        </w:rPr>
        <w:lastRenderedPageBreak/>
        <w:t>4</w:t>
      </w:r>
    </w:p>
    <w:p w:rsidR="008E26EC" w:rsidRDefault="00566B23" w:rsidP="008E26EC">
      <w:pPr>
        <w:spacing w:after="0" w:line="240" w:lineRule="auto"/>
        <w:ind w:firstLine="709"/>
        <w:jc w:val="both"/>
        <w:rPr>
          <w:rFonts w:ascii="Times New Roman" w:hAnsi="Times New Roman" w:cs="Times New Roman"/>
          <w:sz w:val="28"/>
          <w:szCs w:val="28"/>
        </w:rPr>
      </w:pPr>
      <w:r w:rsidRPr="00566B23">
        <w:rPr>
          <w:rFonts w:ascii="Times New Roman" w:hAnsi="Times New Roman" w:cs="Times New Roman"/>
          <w:sz w:val="28"/>
          <w:szCs w:val="28"/>
        </w:rPr>
        <w:t>правовые основания для предоставления муниципальной услуги;</w:t>
      </w:r>
      <w:bookmarkStart w:id="10" w:name="sub_3036"/>
      <w:bookmarkEnd w:id="9"/>
    </w:p>
    <w:p w:rsidR="00566B23" w:rsidRPr="00566B23" w:rsidRDefault="00566B23" w:rsidP="008E26EC">
      <w:pPr>
        <w:spacing w:after="0" w:line="240" w:lineRule="auto"/>
        <w:ind w:firstLine="709"/>
        <w:jc w:val="both"/>
        <w:rPr>
          <w:rFonts w:ascii="Times New Roman" w:hAnsi="Times New Roman" w:cs="Times New Roman"/>
          <w:sz w:val="28"/>
          <w:szCs w:val="28"/>
        </w:rPr>
      </w:pPr>
      <w:r w:rsidRPr="00566B2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1" w:name="sub_3037"/>
      <w:bookmarkEnd w:id="10"/>
      <w:r w:rsidRPr="00566B2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2" w:name="sub_3038"/>
      <w:bookmarkEnd w:id="11"/>
      <w:r w:rsidRPr="00566B23">
        <w:rPr>
          <w:rFonts w:ascii="Times New Roman" w:hAnsi="Times New Roman" w:cs="Times New Roman"/>
          <w:sz w:val="28"/>
          <w:szCs w:val="28"/>
        </w:rPr>
        <w:t xml:space="preserve">исчерпывающий перечень оснований для приостановления предоставления муниципальной услуги или отказа </w:t>
      </w:r>
      <w:r w:rsidR="008E26EC">
        <w:rPr>
          <w:rFonts w:ascii="Times New Roman" w:hAnsi="Times New Roman" w:cs="Times New Roman"/>
          <w:sz w:val="28"/>
          <w:szCs w:val="28"/>
        </w:rPr>
        <w:t xml:space="preserve">в предоставлении муниципальной </w:t>
      </w:r>
      <w:r w:rsidRPr="00566B23">
        <w:rPr>
          <w:rFonts w:ascii="Times New Roman" w:hAnsi="Times New Roman" w:cs="Times New Roman"/>
          <w:sz w:val="28"/>
          <w:szCs w:val="28"/>
        </w:rPr>
        <w:t>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3" w:name="sub_3039"/>
      <w:bookmarkEnd w:id="12"/>
      <w:r w:rsidRPr="00566B2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4" w:name="sub_3040"/>
      <w:bookmarkEnd w:id="13"/>
      <w:r w:rsidRPr="00566B2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5" w:name="sub_3041"/>
      <w:bookmarkEnd w:id="14"/>
      <w:r w:rsidRPr="00566B23">
        <w:rPr>
          <w:rFonts w:ascii="Times New Roman" w:hAnsi="Times New Roman" w:cs="Times New Roman"/>
          <w:sz w:val="28"/>
          <w:szCs w:val="28"/>
        </w:rPr>
        <w:t>срок регистрации запроса заявителя о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6" w:name="sub_3042"/>
      <w:bookmarkEnd w:id="15"/>
      <w:r w:rsidRPr="00566B23">
        <w:rPr>
          <w:rFonts w:ascii="Times New Roman" w:hAnsi="Times New Roman" w:cs="Times New Roman"/>
          <w:sz w:val="28"/>
          <w:szCs w:val="28"/>
        </w:rPr>
        <w:t>требования к помещениям, в которых</w:t>
      </w:r>
      <w:r w:rsidR="008E26EC">
        <w:rPr>
          <w:rFonts w:ascii="Times New Roman" w:hAnsi="Times New Roman" w:cs="Times New Roman"/>
          <w:sz w:val="28"/>
          <w:szCs w:val="28"/>
        </w:rPr>
        <w:t xml:space="preserve"> предоставляются муниципальные </w:t>
      </w:r>
      <w:r w:rsidRPr="00566B23">
        <w:rPr>
          <w:rFonts w:ascii="Times New Roman" w:hAnsi="Times New Roman" w:cs="Times New Roman"/>
          <w:sz w:val="28"/>
          <w:szCs w:val="28"/>
        </w:rPr>
        <w:t>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7" w:name="sub_3043"/>
      <w:bookmarkEnd w:id="16"/>
      <w:r w:rsidRPr="00566B23">
        <w:rPr>
          <w:rFonts w:ascii="Times New Roman" w:hAnsi="Times New Roman" w:cs="Times New Roman"/>
          <w:sz w:val="28"/>
          <w:szCs w:val="28"/>
        </w:rPr>
        <w:t>показатели доступности и качества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8" w:name="sub_3044"/>
      <w:bookmarkEnd w:id="17"/>
      <w:r w:rsidRPr="00566B23">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w:t>
      </w:r>
      <w:r w:rsidR="008E26EC">
        <w:rPr>
          <w:rFonts w:ascii="Times New Roman" w:hAnsi="Times New Roman" w:cs="Times New Roman"/>
          <w:sz w:val="28"/>
          <w:szCs w:val="28"/>
        </w:rPr>
        <w:t xml:space="preserve">едоставления государственных и </w:t>
      </w:r>
      <w:r w:rsidRPr="00566B23">
        <w:rPr>
          <w:rFonts w:ascii="Times New Roman" w:hAnsi="Times New Roman" w:cs="Times New Roman"/>
          <w:sz w:val="28"/>
          <w:szCs w:val="28"/>
        </w:rPr>
        <w:t>муниципальных услуг в электронной форме.</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19" w:name="sub_1012"/>
      <w:bookmarkEnd w:id="18"/>
      <w:r>
        <w:rPr>
          <w:rFonts w:ascii="Times New Roman" w:hAnsi="Times New Roman" w:cs="Times New Roman"/>
          <w:sz w:val="28"/>
          <w:szCs w:val="28"/>
        </w:rPr>
        <w:t xml:space="preserve">2.4. </w:t>
      </w:r>
      <w:r w:rsidR="00566B23" w:rsidRPr="00566B23">
        <w:rPr>
          <w:rFonts w:ascii="Times New Roman" w:hAnsi="Times New Roman" w:cs="Times New Roman"/>
          <w:sz w:val="28"/>
          <w:szCs w:val="28"/>
        </w:rPr>
        <w:t>Подраздел «Наименование органа, предоставляющего муниципальную услугу» должен включать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0" w:name="sub_3045"/>
      <w:bookmarkEnd w:id="19"/>
      <w:r w:rsidRPr="00566B23">
        <w:rPr>
          <w:rFonts w:ascii="Times New Roman" w:hAnsi="Times New Roman" w:cs="Times New Roman"/>
          <w:sz w:val="28"/>
          <w:szCs w:val="28"/>
        </w:rPr>
        <w:t>полное наименование органа, предост</w:t>
      </w:r>
      <w:r w:rsidR="008E26EC">
        <w:rPr>
          <w:rFonts w:ascii="Times New Roman" w:hAnsi="Times New Roman" w:cs="Times New Roman"/>
          <w:sz w:val="28"/>
          <w:szCs w:val="28"/>
        </w:rPr>
        <w:t xml:space="preserve">авляющего муниципальную услугу, – </w:t>
      </w:r>
      <w:r w:rsidRPr="00566B23">
        <w:rPr>
          <w:rFonts w:ascii="Times New Roman" w:hAnsi="Times New Roman" w:cs="Times New Roman"/>
          <w:sz w:val="28"/>
          <w:szCs w:val="28"/>
        </w:rPr>
        <w:t>Администрации и отдела Администрации, осуществляющего функции Администрации по предоставлению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1" w:name="sub_3046"/>
      <w:bookmarkEnd w:id="20"/>
      <w:r w:rsidRPr="00566B23">
        <w:rPr>
          <w:rFonts w:ascii="Times New Roman" w:hAnsi="Times New Roman" w:cs="Times New Roman"/>
          <w:sz w:val="28"/>
          <w:szCs w:val="28"/>
        </w:rPr>
        <w:t>возможность (невозможность) принятия многофункциональным центром решения об отказе в приеме запроса и документов и (или) информации,</w:t>
      </w:r>
      <w:r w:rsidR="008E26EC">
        <w:rPr>
          <w:rFonts w:ascii="Times New Roman" w:hAnsi="Times New Roman" w:cs="Times New Roman"/>
          <w:sz w:val="28"/>
          <w:szCs w:val="28"/>
        </w:rPr>
        <w:t xml:space="preserve"> необходимых для предоставления</w:t>
      </w:r>
      <w:r w:rsidRPr="00566B23">
        <w:rPr>
          <w:rFonts w:ascii="Times New Roman" w:hAnsi="Times New Roman" w:cs="Times New Roman"/>
          <w:sz w:val="28"/>
          <w:szCs w:val="28"/>
        </w:rPr>
        <w:t xml:space="preserve"> муниципальной услуги (в случае, если запрос о предоставлении муниципальной услуги может быть подан в многофункциональный центр).</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22" w:name="sub_1013"/>
      <w:bookmarkEnd w:id="21"/>
      <w:r>
        <w:rPr>
          <w:rFonts w:ascii="Times New Roman" w:hAnsi="Times New Roman" w:cs="Times New Roman"/>
          <w:sz w:val="28"/>
          <w:szCs w:val="28"/>
        </w:rPr>
        <w:t xml:space="preserve">2.5. </w:t>
      </w:r>
      <w:r w:rsidR="00566B23" w:rsidRPr="00566B23">
        <w:rPr>
          <w:rFonts w:ascii="Times New Roman" w:hAnsi="Times New Roman" w:cs="Times New Roman"/>
          <w:sz w:val="28"/>
          <w:szCs w:val="28"/>
        </w:rPr>
        <w:t>Подраздел «Результат предоставления муниципальной услуги» должен включать следующие положения:</w:t>
      </w:r>
    </w:p>
    <w:bookmarkEnd w:id="22"/>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результата (результатов)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w:t>
      </w:r>
      <w:r w:rsidR="008E26EC">
        <w:rPr>
          <w:rFonts w:ascii="Times New Roman" w:hAnsi="Times New Roman" w:cs="Times New Roman"/>
          <w:sz w:val="28"/>
          <w:szCs w:val="28"/>
        </w:rPr>
        <w:t xml:space="preserve">ляется результат муниципальной </w:t>
      </w:r>
      <w:r w:rsidRPr="00566B23">
        <w:rPr>
          <w:rFonts w:ascii="Times New Roman" w:hAnsi="Times New Roman" w:cs="Times New Roman"/>
          <w:sz w:val="28"/>
          <w:szCs w:val="28"/>
        </w:rPr>
        <w:t>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способ получения результата предоставления муниципальной услуги.</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23" w:name="sub_1014"/>
      <w:r>
        <w:rPr>
          <w:rFonts w:ascii="Times New Roman" w:hAnsi="Times New Roman" w:cs="Times New Roman"/>
          <w:sz w:val="28"/>
          <w:szCs w:val="28"/>
        </w:rPr>
        <w:t xml:space="preserve">2.6. </w:t>
      </w:r>
      <w:r w:rsidR="00566B23" w:rsidRPr="00566B23">
        <w:rPr>
          <w:rFonts w:ascii="Times New Roman" w:hAnsi="Times New Roman" w:cs="Times New Roman"/>
          <w:sz w:val="28"/>
          <w:szCs w:val="28"/>
        </w:rPr>
        <w:t xml:space="preserve">Положения, указанные в </w:t>
      </w:r>
      <w:hyperlink w:anchor="sub_1013" w:history="1">
        <w:r w:rsidR="00566B23" w:rsidRPr="00566B23">
          <w:rPr>
            <w:rFonts w:ascii="Times New Roman" w:hAnsi="Times New Roman" w:cs="Times New Roman"/>
            <w:sz w:val="28"/>
            <w:szCs w:val="28"/>
          </w:rPr>
          <w:t xml:space="preserve">пункте </w:t>
        </w:r>
      </w:hyperlink>
      <w:r w:rsidR="00566B23" w:rsidRPr="00566B23">
        <w:rPr>
          <w:rFonts w:ascii="Times New Roman" w:hAnsi="Times New Roman" w:cs="Times New Roman"/>
          <w:sz w:val="28"/>
          <w:szCs w:val="28"/>
        </w:rPr>
        <w:t>2.5 настоящего раздела</w:t>
      </w:r>
      <w:r>
        <w:rPr>
          <w:rFonts w:ascii="Times New Roman" w:hAnsi="Times New Roman" w:cs="Times New Roman"/>
          <w:sz w:val="28"/>
          <w:szCs w:val="28"/>
        </w:rPr>
        <w:t xml:space="preserve"> Порядка</w:t>
      </w:r>
      <w:r w:rsidR="00566B23" w:rsidRPr="00566B23">
        <w:rPr>
          <w:rFonts w:ascii="Times New Roman" w:hAnsi="Times New Roman" w:cs="Times New Roman"/>
          <w:sz w:val="28"/>
          <w:szCs w:val="28"/>
        </w:rPr>
        <w:t>,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A1C46" w:rsidRDefault="006A1C46" w:rsidP="008E26EC">
      <w:pPr>
        <w:spacing w:after="0" w:line="240" w:lineRule="auto"/>
        <w:jc w:val="center"/>
        <w:rPr>
          <w:rFonts w:ascii="Times New Roman" w:hAnsi="Times New Roman" w:cs="Times New Roman"/>
          <w:sz w:val="24"/>
          <w:szCs w:val="24"/>
        </w:rPr>
      </w:pPr>
      <w:bookmarkStart w:id="24" w:name="sub_1015"/>
      <w:bookmarkEnd w:id="23"/>
    </w:p>
    <w:p w:rsidR="006A1C46" w:rsidRDefault="006A1C46" w:rsidP="008E26EC">
      <w:pPr>
        <w:spacing w:after="0" w:line="240" w:lineRule="auto"/>
        <w:jc w:val="center"/>
        <w:rPr>
          <w:rFonts w:ascii="Times New Roman" w:hAnsi="Times New Roman" w:cs="Times New Roman"/>
          <w:sz w:val="24"/>
          <w:szCs w:val="24"/>
        </w:rPr>
      </w:pPr>
    </w:p>
    <w:p w:rsidR="008E26EC" w:rsidRPr="008E26EC" w:rsidRDefault="008E26EC" w:rsidP="008E2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566B23" w:rsidRPr="00566B23" w:rsidRDefault="007E31A3" w:rsidP="00566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566B23" w:rsidRPr="00566B23">
        <w:rPr>
          <w:rFonts w:ascii="Times New Roman" w:hAnsi="Times New Roman" w:cs="Times New Roman"/>
          <w:sz w:val="28"/>
          <w:szCs w:val="28"/>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4"/>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w:t>
      </w:r>
      <w:r w:rsidRPr="00566B23">
        <w:rPr>
          <w:rFonts w:ascii="Times New Roman" w:eastAsia="Arial" w:hAnsi="Times New Roman" w:cs="Times New Roman"/>
          <w:sz w:val="28"/>
          <w:szCs w:val="28"/>
          <w:lang w:eastAsia="ar-SA"/>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sidRPr="00566B23">
        <w:rPr>
          <w:rFonts w:ascii="Times New Roman" w:hAnsi="Times New Roman" w:cs="Times New Roman"/>
          <w:sz w:val="28"/>
          <w:szCs w:val="28"/>
        </w:rPr>
        <w:t>на официальном сайте Администрации;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5" w:name="sub_1016"/>
      <w:r w:rsidRPr="00566B23">
        <w:rPr>
          <w:rFonts w:ascii="Times New Roman" w:hAnsi="Times New Roman" w:cs="Times New Roman"/>
          <w:sz w:val="28"/>
          <w:szCs w:val="28"/>
        </w:rPr>
        <w:t xml:space="preserve">2.8. </w:t>
      </w:r>
      <w:proofErr w:type="gramStart"/>
      <w:r w:rsidRPr="00566B23">
        <w:rPr>
          <w:rFonts w:ascii="Times New Roman" w:hAnsi="Times New Roman" w:cs="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w:t>
      </w:r>
      <w:r w:rsidR="007E31A3">
        <w:rPr>
          <w:rFonts w:ascii="Times New Roman" w:hAnsi="Times New Roman" w:cs="Times New Roman"/>
          <w:sz w:val="28"/>
          <w:szCs w:val="28"/>
        </w:rPr>
        <w:t xml:space="preserve">, а также их должностных лиц, </w:t>
      </w:r>
      <w:r w:rsidRPr="00566B23">
        <w:rPr>
          <w:rFonts w:ascii="Times New Roman" w:hAnsi="Times New Roman" w:cs="Times New Roman"/>
          <w:sz w:val="28"/>
          <w:szCs w:val="28"/>
        </w:rPr>
        <w:t>муниципальных служащих, работников.</w:t>
      </w:r>
      <w:proofErr w:type="gramEnd"/>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6" w:name="sub_1017"/>
      <w:bookmarkEnd w:id="25"/>
      <w:r w:rsidRPr="00566B23">
        <w:rPr>
          <w:rFonts w:ascii="Times New Roman" w:hAnsi="Times New Roman" w:cs="Times New Roman"/>
          <w:sz w:val="28"/>
          <w:szCs w:val="28"/>
        </w:rPr>
        <w:t xml:space="preserve">2.9. </w:t>
      </w:r>
      <w:proofErr w:type="gramStart"/>
      <w:r w:rsidRPr="00566B23">
        <w:rPr>
          <w:rFonts w:ascii="Times New Roman" w:hAnsi="Times New Roman" w:cs="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66B23">
        <w:rPr>
          <w:rFonts w:ascii="Times New Roman" w:hAnsi="Times New Roman" w:cs="Times New Roman"/>
          <w:sz w:val="28"/>
          <w:szCs w:val="28"/>
        </w:rPr>
        <w:t xml:space="preserve"> следующие положения:</w:t>
      </w:r>
    </w:p>
    <w:bookmarkEnd w:id="26"/>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полное наименование органа, предоставляющего муниципальную услугу (Администрации в лице отдела Администрации, осуществляющего функции Администрации по предоставлению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7E31A3" w:rsidRDefault="007E31A3" w:rsidP="00566B23">
      <w:pPr>
        <w:spacing w:after="0" w:line="240" w:lineRule="auto"/>
        <w:ind w:firstLine="708"/>
        <w:jc w:val="both"/>
        <w:rPr>
          <w:rFonts w:ascii="Times New Roman" w:hAnsi="Times New Roman" w:cs="Times New Roman"/>
          <w:sz w:val="28"/>
          <w:szCs w:val="28"/>
        </w:rPr>
      </w:pPr>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дополнительные сведения, необходимые для предо</w:t>
      </w:r>
      <w:r w:rsidR="007E31A3">
        <w:rPr>
          <w:rFonts w:ascii="Times New Roman" w:hAnsi="Times New Roman" w:cs="Times New Roman"/>
          <w:sz w:val="28"/>
          <w:szCs w:val="28"/>
        </w:rPr>
        <w:t xml:space="preserve">ставления муниципальной </w:t>
      </w:r>
      <w:r w:rsidRPr="00566B23">
        <w:rPr>
          <w:rFonts w:ascii="Times New Roman" w:hAnsi="Times New Roman" w:cs="Times New Roman"/>
          <w:sz w:val="28"/>
          <w:szCs w:val="28"/>
        </w:rPr>
        <w:t>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перечень прилагаемых к запросу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7" w:name="sub_178"/>
      <w:r w:rsidRPr="00566B2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8" w:name="sub_179"/>
      <w:bookmarkEnd w:id="27"/>
      <w:r w:rsidRPr="00566B2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8"/>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Исчерпывающий перечень документов, указанных в </w:t>
      </w:r>
      <w:hyperlink w:anchor="sub_178" w:history="1">
        <w:r w:rsidRPr="00566B23">
          <w:rPr>
            <w:rFonts w:ascii="Times New Roman" w:hAnsi="Times New Roman" w:cs="Times New Roman"/>
            <w:sz w:val="28"/>
            <w:szCs w:val="28"/>
          </w:rPr>
          <w:t>абзацах восьмом</w:t>
        </w:r>
      </w:hyperlink>
      <w:r w:rsidRPr="00566B23">
        <w:rPr>
          <w:rFonts w:ascii="Times New Roman" w:hAnsi="Times New Roman" w:cs="Times New Roman"/>
          <w:sz w:val="28"/>
          <w:szCs w:val="28"/>
        </w:rPr>
        <w:t xml:space="preserve"> и </w:t>
      </w:r>
      <w:hyperlink w:anchor="sub_179" w:history="1">
        <w:r w:rsidRPr="00566B23">
          <w:rPr>
            <w:rFonts w:ascii="Times New Roman" w:hAnsi="Times New Roman" w:cs="Times New Roman"/>
            <w:sz w:val="28"/>
            <w:szCs w:val="28"/>
          </w:rPr>
          <w:t>девятом</w:t>
        </w:r>
      </w:hyperlink>
      <w:r w:rsidRPr="00566B2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29" w:name="sub_1018"/>
      <w:r>
        <w:rPr>
          <w:rFonts w:ascii="Times New Roman" w:hAnsi="Times New Roman" w:cs="Times New Roman"/>
          <w:sz w:val="28"/>
          <w:szCs w:val="28"/>
        </w:rPr>
        <w:t xml:space="preserve">2.10. </w:t>
      </w:r>
      <w:r w:rsidR="00566B23" w:rsidRPr="00566B23">
        <w:rPr>
          <w:rFonts w:ascii="Times New Roman" w:hAnsi="Times New Roman" w:cs="Times New Roman"/>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9"/>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30" w:name="sub_1019"/>
      <w:r>
        <w:rPr>
          <w:rFonts w:ascii="Times New Roman" w:hAnsi="Times New Roman" w:cs="Times New Roman"/>
          <w:sz w:val="28"/>
          <w:szCs w:val="28"/>
        </w:rPr>
        <w:t xml:space="preserve">2.11. </w:t>
      </w:r>
      <w:r w:rsidR="00566B23" w:rsidRPr="00566B23">
        <w:rPr>
          <w:rFonts w:ascii="Times New Roman" w:hAnsi="Times New Roman" w:cs="Times New Roman"/>
          <w:sz w:val="28"/>
          <w:szCs w:val="28"/>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1" w:name="sub_192"/>
      <w:bookmarkEnd w:id="30"/>
      <w:r w:rsidRPr="00566B2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2" w:name="sub_193"/>
      <w:bookmarkEnd w:id="31"/>
      <w:r w:rsidRPr="00566B2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3" w:name="sub_194"/>
      <w:bookmarkEnd w:id="32"/>
      <w:r w:rsidRPr="00566B23">
        <w:rPr>
          <w:rFonts w:ascii="Times New Roman" w:hAnsi="Times New Roman" w:cs="Times New Roman"/>
          <w:sz w:val="28"/>
          <w:szCs w:val="28"/>
        </w:rPr>
        <w:t xml:space="preserve">Для каждого основания, включенного в перечни, указанные в </w:t>
      </w:r>
      <w:hyperlink w:anchor="sub_192" w:history="1">
        <w:r w:rsidRPr="00566B23">
          <w:rPr>
            <w:rFonts w:ascii="Times New Roman" w:hAnsi="Times New Roman" w:cs="Times New Roman"/>
            <w:sz w:val="28"/>
            <w:szCs w:val="28"/>
          </w:rPr>
          <w:t>абзацах втором</w:t>
        </w:r>
      </w:hyperlink>
      <w:r w:rsidRPr="00566B23">
        <w:rPr>
          <w:rFonts w:ascii="Times New Roman" w:hAnsi="Times New Roman" w:cs="Times New Roman"/>
          <w:sz w:val="28"/>
          <w:szCs w:val="28"/>
        </w:rPr>
        <w:t xml:space="preserve"> и </w:t>
      </w:r>
      <w:hyperlink w:anchor="sub_193" w:history="1">
        <w:r w:rsidRPr="00566B23">
          <w:rPr>
            <w:rFonts w:ascii="Times New Roman" w:hAnsi="Times New Roman" w:cs="Times New Roman"/>
            <w:sz w:val="28"/>
            <w:szCs w:val="28"/>
          </w:rPr>
          <w:t>третьем</w:t>
        </w:r>
      </w:hyperlink>
      <w:r w:rsidRPr="00566B23">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3"/>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Исчерпывающий перечень оснований, предусмотренных </w:t>
      </w:r>
      <w:hyperlink w:anchor="sub_192" w:history="1">
        <w:r w:rsidRPr="00566B23">
          <w:rPr>
            <w:rFonts w:ascii="Times New Roman" w:hAnsi="Times New Roman" w:cs="Times New Roman"/>
            <w:sz w:val="28"/>
            <w:szCs w:val="28"/>
          </w:rPr>
          <w:t>абзацами вторым</w:t>
        </w:r>
      </w:hyperlink>
      <w:r w:rsidRPr="00566B23">
        <w:rPr>
          <w:rFonts w:ascii="Times New Roman" w:hAnsi="Times New Roman" w:cs="Times New Roman"/>
          <w:sz w:val="28"/>
          <w:szCs w:val="28"/>
        </w:rPr>
        <w:t xml:space="preserve"> и </w:t>
      </w:r>
      <w:hyperlink w:anchor="sub_193" w:history="1">
        <w:r w:rsidRPr="00566B23">
          <w:rPr>
            <w:rFonts w:ascii="Times New Roman" w:hAnsi="Times New Roman" w:cs="Times New Roman"/>
            <w:sz w:val="28"/>
            <w:szCs w:val="28"/>
          </w:rPr>
          <w:t>третьим</w:t>
        </w:r>
      </w:hyperlink>
      <w:r w:rsidRPr="00566B2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34" w:name="sub_1020"/>
      <w:r>
        <w:rPr>
          <w:rFonts w:ascii="Times New Roman" w:hAnsi="Times New Roman" w:cs="Times New Roman"/>
          <w:sz w:val="28"/>
          <w:szCs w:val="28"/>
        </w:rPr>
        <w:t xml:space="preserve">2.12. </w:t>
      </w:r>
      <w:r w:rsidR="00566B23" w:rsidRPr="00566B23">
        <w:rPr>
          <w:rFonts w:ascii="Times New Roman" w:hAnsi="Times New Roman" w:cs="Times New Roman"/>
          <w:sz w:val="28"/>
          <w:szCs w:val="28"/>
        </w:rPr>
        <w:t>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5" w:name="sub_3047"/>
      <w:bookmarkEnd w:id="34"/>
      <w:r w:rsidRPr="00566B23">
        <w:rPr>
          <w:rFonts w:ascii="Times New Roman" w:hAnsi="Times New Roman" w:cs="Times New Roman"/>
          <w:sz w:val="28"/>
          <w:szCs w:val="28"/>
        </w:rPr>
        <w:t>сведения о размещении на Едином портале государственных и муниципальных услуг, Портале Краснодарского края информации о размере государственной пошлины или иной платы, взимаемой за предоставление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6" w:name="sub_3048"/>
      <w:bookmarkEnd w:id="35"/>
      <w:r w:rsidRPr="00566B23">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6A3B8C">
        <w:rPr>
          <w:rFonts w:ascii="Times New Roman" w:hAnsi="Times New Roman" w:cs="Times New Roman"/>
          <w:bCs/>
          <w:sz w:val="28"/>
          <w:szCs w:val="28"/>
        </w:rPr>
        <w:t>Гришковского сельского поселения</w:t>
      </w:r>
      <w:r w:rsidR="007E31A3">
        <w:rPr>
          <w:rFonts w:ascii="Times New Roman" w:hAnsi="Times New Roman" w:cs="Times New Roman"/>
          <w:bCs/>
          <w:sz w:val="28"/>
          <w:szCs w:val="28"/>
        </w:rPr>
        <w:t xml:space="preserve"> </w:t>
      </w:r>
      <w:r w:rsidR="006A3B8C">
        <w:rPr>
          <w:rFonts w:ascii="Times New Roman" w:hAnsi="Times New Roman" w:cs="Times New Roman"/>
          <w:bCs/>
          <w:sz w:val="28"/>
          <w:szCs w:val="28"/>
        </w:rPr>
        <w:t>Калининского</w:t>
      </w:r>
      <w:r w:rsidR="006A3B8C" w:rsidRPr="00566B23">
        <w:rPr>
          <w:rFonts w:ascii="Times New Roman" w:hAnsi="Times New Roman" w:cs="Times New Roman"/>
          <w:bCs/>
          <w:sz w:val="28"/>
          <w:szCs w:val="28"/>
        </w:rPr>
        <w:t xml:space="preserve"> район</w:t>
      </w:r>
      <w:r w:rsidR="006A3B8C">
        <w:rPr>
          <w:rFonts w:ascii="Times New Roman" w:hAnsi="Times New Roman" w:cs="Times New Roman"/>
          <w:bCs/>
          <w:sz w:val="28"/>
          <w:szCs w:val="28"/>
        </w:rPr>
        <w:t>а</w:t>
      </w:r>
      <w:r w:rsidRPr="00566B23">
        <w:rPr>
          <w:rFonts w:ascii="Times New Roman" w:hAnsi="Times New Roman" w:cs="Times New Roman"/>
          <w:sz w:val="28"/>
          <w:szCs w:val="28"/>
        </w:rPr>
        <w:t>.</w:t>
      </w:r>
    </w:p>
    <w:p w:rsidR="007E31A3" w:rsidRDefault="007E31A3" w:rsidP="007E31A3">
      <w:pPr>
        <w:spacing w:after="0" w:line="240" w:lineRule="auto"/>
        <w:ind w:firstLine="708"/>
        <w:jc w:val="both"/>
        <w:rPr>
          <w:rFonts w:ascii="Times New Roman" w:hAnsi="Times New Roman" w:cs="Times New Roman"/>
          <w:sz w:val="28"/>
          <w:szCs w:val="28"/>
        </w:rPr>
      </w:pPr>
      <w:bookmarkStart w:id="37" w:name="sub_1021"/>
      <w:bookmarkEnd w:id="36"/>
      <w:r>
        <w:rPr>
          <w:rFonts w:ascii="Times New Roman" w:hAnsi="Times New Roman" w:cs="Times New Roman"/>
          <w:sz w:val="28"/>
          <w:szCs w:val="28"/>
        </w:rPr>
        <w:t xml:space="preserve">2.13. </w:t>
      </w:r>
      <w:proofErr w:type="gramStart"/>
      <w:r w:rsidR="00566B23" w:rsidRPr="00566B23">
        <w:rPr>
          <w:rFonts w:ascii="Times New Roman" w:hAnsi="Times New Roman" w:cs="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566B23" w:rsidRPr="00566B23">
        <w:rPr>
          <w:rFonts w:ascii="Times New Roman" w:hAnsi="Times New Roman" w:cs="Times New Roman"/>
          <w:sz w:val="28"/>
          <w:szCs w:val="28"/>
        </w:rPr>
        <w:t xml:space="preserve"> с </w:t>
      </w:r>
      <w:hyperlink r:id="rId8" w:history="1">
        <w:r w:rsidR="00566B23" w:rsidRPr="00566B23">
          <w:rPr>
            <w:rFonts w:ascii="Times New Roman" w:hAnsi="Times New Roman" w:cs="Times New Roman"/>
            <w:sz w:val="28"/>
            <w:szCs w:val="28"/>
          </w:rPr>
          <w:t>законодательством</w:t>
        </w:r>
      </w:hyperlink>
      <w:r w:rsidR="00566B23" w:rsidRPr="00566B23">
        <w:rPr>
          <w:rFonts w:ascii="Times New Roman" w:hAnsi="Times New Roman" w:cs="Times New Roman"/>
          <w:sz w:val="28"/>
          <w:szCs w:val="28"/>
        </w:rPr>
        <w:t xml:space="preserve"> Российской Федерации о социальной защите инвалидов.</w:t>
      </w:r>
      <w:bookmarkStart w:id="38" w:name="sub_1022"/>
      <w:bookmarkEnd w:id="37"/>
    </w:p>
    <w:p w:rsidR="00566B23" w:rsidRPr="00566B23" w:rsidRDefault="00566B23" w:rsidP="007E31A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2</w:t>
      </w:r>
      <w:r w:rsidR="007E31A3">
        <w:rPr>
          <w:rFonts w:ascii="Times New Roman" w:hAnsi="Times New Roman" w:cs="Times New Roman"/>
          <w:sz w:val="28"/>
          <w:szCs w:val="28"/>
        </w:rPr>
        <w:t xml:space="preserve">.14. </w:t>
      </w:r>
      <w:proofErr w:type="gramStart"/>
      <w:r w:rsidRPr="00566B23">
        <w:rPr>
          <w:rFonts w:ascii="Times New Roman" w:hAnsi="Times New Roman" w:cs="Times New Roman"/>
          <w:sz w:val="28"/>
          <w:szCs w:val="28"/>
        </w:rPr>
        <w:t>В подраздел «Показатели качества и доступности государственной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sidRPr="00566B23">
        <w:rPr>
          <w:rFonts w:ascii="Times New Roman" w:hAnsi="Times New Roman" w:cs="Times New Roman"/>
          <w:sz w:val="28"/>
          <w:szCs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w:t>
      </w:r>
      <w:r w:rsidR="007E31A3">
        <w:rPr>
          <w:rFonts w:ascii="Times New Roman" w:hAnsi="Times New Roman" w:cs="Times New Roman"/>
          <w:sz w:val="28"/>
          <w:szCs w:val="28"/>
        </w:rPr>
        <w:t xml:space="preserve">авления </w:t>
      </w:r>
      <w:r w:rsidRPr="00566B23">
        <w:rPr>
          <w:rFonts w:ascii="Times New Roman" w:hAnsi="Times New Roman" w:cs="Times New Roman"/>
          <w:sz w:val="28"/>
          <w:szCs w:val="28"/>
        </w:rPr>
        <w:t>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39" w:name="sub_1023"/>
      <w:bookmarkEnd w:id="38"/>
      <w:r>
        <w:rPr>
          <w:rFonts w:ascii="Times New Roman" w:hAnsi="Times New Roman" w:cs="Times New Roman"/>
          <w:sz w:val="28"/>
          <w:szCs w:val="28"/>
        </w:rPr>
        <w:t xml:space="preserve">2.15. </w:t>
      </w:r>
      <w:r w:rsidR="00566B23" w:rsidRPr="00566B23">
        <w:rPr>
          <w:rFonts w:ascii="Times New Roman" w:hAnsi="Times New Roman" w:cs="Times New Roman"/>
          <w:sz w:val="28"/>
          <w:szCs w:val="28"/>
        </w:rPr>
        <w:t>В подраздел «Иные требования к предоставлению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0" w:name="sub_3049"/>
      <w:bookmarkEnd w:id="39"/>
      <w:r w:rsidRPr="00566B2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7E31A3" w:rsidRDefault="007E31A3" w:rsidP="00566B23">
      <w:pPr>
        <w:spacing w:after="0" w:line="240" w:lineRule="auto"/>
        <w:ind w:firstLine="708"/>
        <w:jc w:val="both"/>
        <w:rPr>
          <w:rFonts w:ascii="Times New Roman" w:hAnsi="Times New Roman" w:cs="Times New Roman"/>
          <w:sz w:val="28"/>
          <w:szCs w:val="28"/>
        </w:rPr>
      </w:pPr>
      <w:bookmarkStart w:id="41" w:name="sub_3050"/>
      <w:bookmarkEnd w:id="40"/>
    </w:p>
    <w:p w:rsidR="007E31A3" w:rsidRDefault="007E31A3" w:rsidP="00566B23">
      <w:pPr>
        <w:spacing w:after="0" w:line="240" w:lineRule="auto"/>
        <w:ind w:firstLine="708"/>
        <w:jc w:val="both"/>
        <w:rPr>
          <w:rFonts w:ascii="Times New Roman" w:hAnsi="Times New Roman" w:cs="Times New Roman"/>
          <w:sz w:val="28"/>
          <w:szCs w:val="28"/>
        </w:rPr>
      </w:pPr>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2" w:name="sub_3051"/>
      <w:bookmarkEnd w:id="41"/>
      <w:r w:rsidRPr="00566B23">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43" w:name="sub_1024"/>
      <w:bookmarkEnd w:id="42"/>
      <w:r>
        <w:rPr>
          <w:rFonts w:ascii="Times New Roman" w:hAnsi="Times New Roman" w:cs="Times New Roman"/>
          <w:sz w:val="28"/>
          <w:szCs w:val="28"/>
        </w:rPr>
        <w:t xml:space="preserve">2.16. </w:t>
      </w:r>
      <w:r w:rsidR="00566B23" w:rsidRPr="00566B23">
        <w:rPr>
          <w:rFonts w:ascii="Times New Roman" w:hAnsi="Times New Roman" w:cs="Times New Roman"/>
          <w:sz w:val="28"/>
          <w:szCs w:val="28"/>
        </w:rPr>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4" w:name="sub_3052"/>
      <w:bookmarkEnd w:id="43"/>
      <w:r w:rsidRPr="00566B23">
        <w:rPr>
          <w:rFonts w:ascii="Times New Roman" w:hAnsi="Times New Roman" w:cs="Times New Roman"/>
          <w:sz w:val="28"/>
          <w:szCs w:val="28"/>
        </w:rPr>
        <w:t xml:space="preserve">перечень вариантов предоставления муниципальной услуги, </w:t>
      </w:r>
      <w:proofErr w:type="gramStart"/>
      <w:r w:rsidRPr="00566B23">
        <w:rPr>
          <w:rFonts w:ascii="Times New Roman" w:hAnsi="Times New Roman" w:cs="Times New Roman"/>
          <w:sz w:val="28"/>
          <w:szCs w:val="28"/>
        </w:rPr>
        <w:t>включающий</w:t>
      </w:r>
      <w:proofErr w:type="gramEnd"/>
      <w:r w:rsidRPr="00566B23">
        <w:rPr>
          <w:rFonts w:ascii="Times New Roman" w:hAnsi="Times New Roman" w:cs="Times New Roman"/>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5" w:name="sub_3053"/>
      <w:bookmarkEnd w:id="44"/>
      <w:r w:rsidRPr="00566B23">
        <w:rPr>
          <w:rFonts w:ascii="Times New Roman" w:hAnsi="Times New Roman" w:cs="Times New Roman"/>
          <w:sz w:val="28"/>
          <w:szCs w:val="28"/>
        </w:rPr>
        <w:t>описание административной процедуры профилирования заявителя;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6" w:name="sub_3054"/>
      <w:bookmarkEnd w:id="45"/>
      <w:r w:rsidRPr="00566B23">
        <w:rPr>
          <w:rFonts w:ascii="Times New Roman" w:hAnsi="Times New Roman" w:cs="Times New Roman"/>
          <w:sz w:val="28"/>
          <w:szCs w:val="28"/>
        </w:rPr>
        <w:t>подразделы, содержащие описание вариантов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47" w:name="sub_1025"/>
      <w:bookmarkEnd w:id="46"/>
      <w:r>
        <w:rPr>
          <w:rFonts w:ascii="Times New Roman" w:hAnsi="Times New Roman" w:cs="Times New Roman"/>
          <w:sz w:val="28"/>
          <w:szCs w:val="28"/>
        </w:rPr>
        <w:t xml:space="preserve">2.17. </w:t>
      </w:r>
      <w:r w:rsidR="00566B23" w:rsidRPr="00566B23">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7"/>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48" w:name="sub_1026"/>
      <w:r>
        <w:rPr>
          <w:rFonts w:ascii="Times New Roman" w:hAnsi="Times New Roman" w:cs="Times New Roman"/>
          <w:sz w:val="28"/>
          <w:szCs w:val="28"/>
        </w:rPr>
        <w:t xml:space="preserve">2.18. </w:t>
      </w:r>
      <w:r w:rsidR="00566B23" w:rsidRPr="00566B23">
        <w:rPr>
          <w:rFonts w:ascii="Times New Roman" w:hAnsi="Times New Roman" w:cs="Times New Roman"/>
          <w:sz w:val="28"/>
          <w:szCs w:val="28"/>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w:t>
      </w:r>
      <w:r>
        <w:rPr>
          <w:rFonts w:ascii="Times New Roman" w:hAnsi="Times New Roman" w:cs="Times New Roman"/>
          <w:sz w:val="28"/>
          <w:szCs w:val="28"/>
        </w:rPr>
        <w:t xml:space="preserve">предусмотренных абзацем вторым </w:t>
      </w:r>
      <w:r w:rsidR="00566B23" w:rsidRPr="00566B23">
        <w:rPr>
          <w:rFonts w:ascii="Times New Roman" w:hAnsi="Times New Roman" w:cs="Times New Roman"/>
          <w:sz w:val="28"/>
          <w:szCs w:val="28"/>
        </w:rPr>
        <w:t>пункта 2.16 настоящего раздела,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49" w:name="sub_1027"/>
      <w:bookmarkEnd w:id="48"/>
      <w:r>
        <w:rPr>
          <w:rFonts w:ascii="Times New Roman" w:hAnsi="Times New Roman" w:cs="Times New Roman"/>
          <w:sz w:val="28"/>
          <w:szCs w:val="28"/>
        </w:rPr>
        <w:t xml:space="preserve">2.19. </w:t>
      </w:r>
      <w:r w:rsidR="00566B23" w:rsidRPr="00566B23">
        <w:rPr>
          <w:rFonts w:ascii="Times New Roman" w:hAnsi="Times New Roman" w:cs="Times New Roman"/>
          <w:sz w:val="28"/>
          <w:szCs w:val="28"/>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0" w:name="sub_3055"/>
      <w:bookmarkEnd w:id="49"/>
      <w:r w:rsidRPr="00566B23">
        <w:rPr>
          <w:rFonts w:ascii="Times New Roman" w:hAnsi="Times New Roman" w:cs="Times New Roman"/>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E31A3" w:rsidRDefault="007E31A3" w:rsidP="00566B23">
      <w:pPr>
        <w:spacing w:after="0" w:line="240" w:lineRule="auto"/>
        <w:ind w:firstLine="708"/>
        <w:jc w:val="both"/>
        <w:rPr>
          <w:rFonts w:ascii="Times New Roman" w:hAnsi="Times New Roman" w:cs="Times New Roman"/>
          <w:sz w:val="28"/>
          <w:szCs w:val="28"/>
        </w:rPr>
      </w:pPr>
      <w:bookmarkStart w:id="51" w:name="sub_3056"/>
      <w:bookmarkEnd w:id="50"/>
    </w:p>
    <w:p w:rsidR="007E31A3" w:rsidRDefault="007E31A3" w:rsidP="00566B23">
      <w:pPr>
        <w:spacing w:after="0" w:line="240" w:lineRule="auto"/>
        <w:ind w:firstLine="708"/>
        <w:jc w:val="both"/>
        <w:rPr>
          <w:rFonts w:ascii="Times New Roman" w:hAnsi="Times New Roman" w:cs="Times New Roman"/>
          <w:sz w:val="28"/>
          <w:szCs w:val="28"/>
        </w:rPr>
      </w:pPr>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2" w:name="sub_3057"/>
      <w:bookmarkEnd w:id="51"/>
      <w:r w:rsidRPr="00566B23">
        <w:rPr>
          <w:rFonts w:ascii="Times New Roman" w:hAnsi="Times New Roman" w:cs="Times New Roman"/>
          <w:sz w:val="28"/>
          <w:szCs w:val="28"/>
        </w:rPr>
        <w:t>наличие (отсутствие) возможности подачи запроса представителем заявителя;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3" w:name="sub_3058"/>
      <w:bookmarkEnd w:id="52"/>
      <w:r w:rsidRPr="00566B23">
        <w:rPr>
          <w:rFonts w:ascii="Times New Roman" w:hAnsi="Times New Roman" w:cs="Times New Roman"/>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отделы Администрации,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4" w:name="sub_3060"/>
      <w:bookmarkEnd w:id="53"/>
      <w:r w:rsidRPr="00566B23">
        <w:rPr>
          <w:rFonts w:ascii="Times New Roman" w:hAnsi="Times New Roman" w:cs="Times New Roman"/>
          <w:sz w:val="28"/>
          <w:szCs w:val="28"/>
        </w:rPr>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5" w:name="sub_3061"/>
      <w:bookmarkEnd w:id="54"/>
      <w:r w:rsidRPr="00566B23">
        <w:rPr>
          <w:rFonts w:ascii="Times New Roman" w:hAnsi="Times New Roman" w:cs="Times New Roman"/>
          <w:sz w:val="28"/>
          <w:szCs w:val="28"/>
        </w:rPr>
        <w:t>срок регистрации запроса и документов и (или) информации, необходимых для предоставления муниципальной усл</w:t>
      </w:r>
      <w:r w:rsidR="007E31A3">
        <w:rPr>
          <w:rFonts w:ascii="Times New Roman" w:hAnsi="Times New Roman" w:cs="Times New Roman"/>
          <w:sz w:val="28"/>
          <w:szCs w:val="28"/>
        </w:rPr>
        <w:t xml:space="preserve">уги, в Администрации и (или) в </w:t>
      </w:r>
      <w:r w:rsidRPr="00566B23">
        <w:rPr>
          <w:rFonts w:ascii="Times New Roman" w:hAnsi="Times New Roman" w:cs="Times New Roman"/>
          <w:sz w:val="28"/>
          <w:szCs w:val="28"/>
        </w:rPr>
        <w:t>отделе Администрации или в многофункциональном центре.</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56" w:name="sub_1028"/>
      <w:bookmarkEnd w:id="55"/>
      <w:r>
        <w:rPr>
          <w:rFonts w:ascii="Times New Roman" w:hAnsi="Times New Roman" w:cs="Times New Roman"/>
          <w:sz w:val="28"/>
          <w:szCs w:val="28"/>
        </w:rPr>
        <w:t xml:space="preserve">2.20. </w:t>
      </w:r>
      <w:r w:rsidR="00566B23" w:rsidRPr="00566B23">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6"/>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направляемые в запросе сведения;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запрашиваемые в запросе сведения с указанием их цели использования;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основание для информационного запроса, срок его направления;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срок, в течение которого результат запроса должен поступить в Администрацию.</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Администрация организует между входящими в ее состав отделами обмен сведениями, необходимыми для предоставления муници</w:t>
      </w:r>
      <w:r w:rsidR="007E31A3">
        <w:rPr>
          <w:rFonts w:ascii="Times New Roman" w:hAnsi="Times New Roman" w:cs="Times New Roman"/>
          <w:sz w:val="28"/>
          <w:szCs w:val="28"/>
        </w:rPr>
        <w:t>пальной услуги и находящимися в</w:t>
      </w:r>
      <w:r w:rsidRPr="00566B23">
        <w:rPr>
          <w:rFonts w:ascii="Times New Roman" w:hAnsi="Times New Roman" w:cs="Times New Roman"/>
          <w:sz w:val="28"/>
          <w:szCs w:val="28"/>
        </w:rPr>
        <w:t xml:space="preserve">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57" w:name="sub_1029"/>
      <w:r>
        <w:rPr>
          <w:rFonts w:ascii="Times New Roman" w:hAnsi="Times New Roman" w:cs="Times New Roman"/>
          <w:sz w:val="28"/>
          <w:szCs w:val="28"/>
        </w:rPr>
        <w:t xml:space="preserve">2.21. </w:t>
      </w:r>
      <w:r w:rsidR="00566B23" w:rsidRPr="00566B23">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8" w:name="sub_3062"/>
      <w:bookmarkEnd w:id="57"/>
      <w:r w:rsidRPr="00566B23">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E31A3" w:rsidRDefault="007E31A3" w:rsidP="00566B23">
      <w:pPr>
        <w:spacing w:after="0" w:line="240" w:lineRule="auto"/>
        <w:ind w:firstLine="708"/>
        <w:jc w:val="both"/>
        <w:rPr>
          <w:rFonts w:ascii="Times New Roman" w:hAnsi="Times New Roman" w:cs="Times New Roman"/>
          <w:sz w:val="28"/>
          <w:szCs w:val="28"/>
        </w:rPr>
      </w:pPr>
      <w:bookmarkStart w:id="59" w:name="sub_3063"/>
      <w:bookmarkEnd w:id="58"/>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0" w:name="sub_3064"/>
      <w:bookmarkEnd w:id="59"/>
      <w:r w:rsidRPr="00566B23">
        <w:rPr>
          <w:rFonts w:ascii="Times New Roman" w:hAnsi="Times New Roman" w:cs="Times New Roman"/>
          <w:sz w:val="28"/>
          <w:szCs w:val="28"/>
        </w:rPr>
        <w:t>перечень оснований для возобновления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61" w:name="sub_1030"/>
      <w:bookmarkEnd w:id="60"/>
      <w:r>
        <w:rPr>
          <w:rFonts w:ascii="Times New Roman" w:hAnsi="Times New Roman" w:cs="Times New Roman"/>
          <w:sz w:val="28"/>
          <w:szCs w:val="28"/>
        </w:rPr>
        <w:t xml:space="preserve">2.22. </w:t>
      </w:r>
      <w:r w:rsidR="00566B23" w:rsidRPr="00566B23">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2" w:name="sub_3065"/>
      <w:bookmarkEnd w:id="61"/>
      <w:r w:rsidRPr="00566B23">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3" w:name="sub_3066"/>
      <w:bookmarkEnd w:id="62"/>
      <w:r w:rsidRPr="00566B23">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Pr="00566B23">
        <w:rPr>
          <w:rFonts w:ascii="Times New Roman" w:hAnsi="Times New Roman" w:cs="Times New Roman"/>
          <w:sz w:val="28"/>
          <w:szCs w:val="28"/>
        </w:rPr>
        <w:t>с даты получения</w:t>
      </w:r>
      <w:proofErr w:type="gramEnd"/>
      <w:r w:rsidRPr="00566B23">
        <w:rPr>
          <w:rFonts w:ascii="Times New Roman" w:hAnsi="Times New Roman" w:cs="Times New Roman"/>
          <w:sz w:val="28"/>
          <w:szCs w:val="28"/>
        </w:rPr>
        <w:t xml:space="preserve"> Администрацией всех сведений, необходимых для принятия решения.</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64" w:name="sub_1031"/>
      <w:bookmarkEnd w:id="63"/>
      <w:r>
        <w:rPr>
          <w:rFonts w:ascii="Times New Roman" w:hAnsi="Times New Roman" w:cs="Times New Roman"/>
          <w:sz w:val="28"/>
          <w:szCs w:val="28"/>
        </w:rPr>
        <w:t xml:space="preserve">2.23. </w:t>
      </w:r>
      <w:r w:rsidR="00566B23" w:rsidRPr="00566B23">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5" w:name="sub_3067"/>
      <w:bookmarkEnd w:id="64"/>
      <w:r w:rsidRPr="00566B23">
        <w:rPr>
          <w:rFonts w:ascii="Times New Roman" w:hAnsi="Times New Roman" w:cs="Times New Roman"/>
          <w:sz w:val="28"/>
          <w:szCs w:val="28"/>
        </w:rPr>
        <w:t>способы предоставления результата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6" w:name="sub_3068"/>
      <w:bookmarkEnd w:id="65"/>
      <w:r w:rsidRPr="00566B23">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7" w:name="sub_3069"/>
      <w:bookmarkEnd w:id="66"/>
      <w:r w:rsidRPr="00566B23">
        <w:rPr>
          <w:rFonts w:ascii="Times New Roman" w:hAnsi="Times New Roman" w:cs="Times New Roman"/>
          <w:sz w:val="28"/>
          <w:szCs w:val="28"/>
        </w:rP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68" w:name="sub_1032"/>
      <w:bookmarkEnd w:id="67"/>
      <w:r>
        <w:rPr>
          <w:rFonts w:ascii="Times New Roman" w:hAnsi="Times New Roman" w:cs="Times New Roman"/>
          <w:sz w:val="28"/>
          <w:szCs w:val="28"/>
        </w:rPr>
        <w:t xml:space="preserve">2.24. </w:t>
      </w:r>
      <w:r w:rsidR="00566B23" w:rsidRPr="00566B23">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9" w:name="sub_3070"/>
      <w:bookmarkEnd w:id="68"/>
      <w:r w:rsidRPr="00566B23">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0" w:name="sub_3071"/>
      <w:bookmarkEnd w:id="69"/>
      <w:r w:rsidRPr="00566B23">
        <w:rPr>
          <w:rFonts w:ascii="Times New Roman" w:hAnsi="Times New Roman" w:cs="Times New Roman"/>
          <w:sz w:val="28"/>
          <w:szCs w:val="28"/>
        </w:rPr>
        <w:t>срок, необходимый для получения таких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1" w:name="sub_3072"/>
      <w:bookmarkEnd w:id="70"/>
      <w:r w:rsidRPr="00566B23">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2" w:name="sub_3073"/>
      <w:bookmarkEnd w:id="71"/>
      <w:r w:rsidRPr="00566B23">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73" w:name="sub_1033"/>
      <w:bookmarkEnd w:id="72"/>
      <w:r>
        <w:rPr>
          <w:rFonts w:ascii="Times New Roman" w:hAnsi="Times New Roman" w:cs="Times New Roman"/>
          <w:sz w:val="28"/>
          <w:szCs w:val="28"/>
        </w:rPr>
        <w:t xml:space="preserve">2.25. </w:t>
      </w:r>
      <w:r w:rsidR="00566B23" w:rsidRPr="00566B23">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566B23" w:rsidRPr="00566B23">
        <w:rPr>
          <w:rFonts w:ascii="Times New Roman" w:hAnsi="Times New Roman" w:cs="Times New Roman"/>
          <w:sz w:val="28"/>
          <w:szCs w:val="28"/>
        </w:rPr>
        <w:t>проактивном</w:t>
      </w:r>
      <w:proofErr w:type="spellEnd"/>
      <w:r w:rsidR="00566B23" w:rsidRPr="00566B23">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4" w:name="sub_3074"/>
      <w:bookmarkEnd w:id="73"/>
      <w:r w:rsidRPr="00566B23">
        <w:rPr>
          <w:rFonts w:ascii="Times New Roman" w:hAnsi="Times New Roman" w:cs="Times New Roman"/>
          <w:sz w:val="28"/>
          <w:szCs w:val="28"/>
        </w:rPr>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отделом Администрации мероприятий в соответствии с </w:t>
      </w:r>
      <w:hyperlink r:id="rId9" w:history="1">
        <w:r w:rsidRPr="00566B23">
          <w:rPr>
            <w:rFonts w:ascii="Times New Roman" w:hAnsi="Times New Roman" w:cs="Times New Roman"/>
            <w:sz w:val="28"/>
            <w:szCs w:val="28"/>
          </w:rPr>
          <w:t>пунктом 1 части 1 статьи 7</w:t>
        </w:r>
      </w:hyperlink>
      <w:r w:rsidRPr="00566B23">
        <w:rPr>
          <w:rFonts w:ascii="Times New Roman" w:hAnsi="Times New Roman" w:cs="Times New Roman"/>
          <w:sz w:val="28"/>
          <w:szCs w:val="28"/>
        </w:rPr>
        <w:t xml:space="preserve"> Федерального закона № 210-ФЗ;</w:t>
      </w:r>
    </w:p>
    <w:p w:rsidR="007E31A3" w:rsidRPr="007E31A3" w:rsidRDefault="007E31A3" w:rsidP="007E31A3">
      <w:pPr>
        <w:spacing w:after="0" w:line="240" w:lineRule="auto"/>
        <w:jc w:val="center"/>
        <w:rPr>
          <w:rFonts w:ascii="Times New Roman" w:hAnsi="Times New Roman" w:cs="Times New Roman"/>
          <w:sz w:val="24"/>
          <w:szCs w:val="24"/>
        </w:rPr>
      </w:pPr>
      <w:bookmarkStart w:id="75" w:name="sub_3075"/>
      <w:bookmarkEnd w:id="74"/>
      <w:r>
        <w:rPr>
          <w:rFonts w:ascii="Times New Roman" w:hAnsi="Times New Roman" w:cs="Times New Roman"/>
          <w:sz w:val="24"/>
          <w:szCs w:val="24"/>
        </w:rPr>
        <w:lastRenderedPageBreak/>
        <w:t>11</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режиме;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6" w:name="sub_3076"/>
      <w:bookmarkEnd w:id="75"/>
      <w:r w:rsidRPr="00566B23">
        <w:rPr>
          <w:rFonts w:ascii="Times New Roman" w:hAnsi="Times New Roman" w:cs="Times New Roman"/>
          <w:sz w:val="28"/>
          <w:szCs w:val="28"/>
        </w:rPr>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7" w:name="sub_3077"/>
      <w:bookmarkEnd w:id="76"/>
      <w:r w:rsidRPr="00566B23">
        <w:rPr>
          <w:rFonts w:ascii="Times New Roman" w:hAnsi="Times New Roman" w:cs="Times New Roman"/>
          <w:sz w:val="28"/>
          <w:szCs w:val="28"/>
        </w:rPr>
        <w:t>состав, последовательность и сроки выполнения административных процедур, осуществляемых Администрацией, отделом Администрации, после поступления в информационную систему сведений, указанных в абзаце третьем настоящего пункта.</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78" w:name="sub_1034"/>
      <w:bookmarkEnd w:id="77"/>
      <w:r>
        <w:rPr>
          <w:rFonts w:ascii="Times New Roman" w:hAnsi="Times New Roman" w:cs="Times New Roman"/>
          <w:sz w:val="28"/>
          <w:szCs w:val="28"/>
        </w:rPr>
        <w:t xml:space="preserve">2.26. </w:t>
      </w:r>
      <w:r w:rsidR="00566B23" w:rsidRPr="00566B23">
        <w:rPr>
          <w:rFonts w:ascii="Times New Roman" w:hAnsi="Times New Roman" w:cs="Times New Roman"/>
          <w:sz w:val="28"/>
          <w:szCs w:val="28"/>
        </w:rPr>
        <w:t xml:space="preserve">Раздел «Формы </w:t>
      </w:r>
      <w:proofErr w:type="gramStart"/>
      <w:r w:rsidR="00566B23" w:rsidRPr="00566B23">
        <w:rPr>
          <w:rFonts w:ascii="Times New Roman" w:hAnsi="Times New Roman" w:cs="Times New Roman"/>
          <w:sz w:val="28"/>
          <w:szCs w:val="28"/>
        </w:rPr>
        <w:t>контроля за</w:t>
      </w:r>
      <w:proofErr w:type="gramEnd"/>
      <w:r w:rsidR="00566B23" w:rsidRPr="00566B23">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9" w:name="sub_3078"/>
      <w:bookmarkEnd w:id="78"/>
      <w:r w:rsidRPr="00566B23">
        <w:rPr>
          <w:rFonts w:ascii="Times New Roman" w:hAnsi="Times New Roman" w:cs="Times New Roman"/>
          <w:sz w:val="28"/>
          <w:szCs w:val="28"/>
        </w:rPr>
        <w:t xml:space="preserve">порядок осуществления текущего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7E31A3">
        <w:rPr>
          <w:rFonts w:ascii="Times New Roman" w:hAnsi="Times New Roman" w:cs="Times New Roman"/>
          <w:sz w:val="28"/>
          <w:szCs w:val="28"/>
        </w:rPr>
        <w:t xml:space="preserve">к предоставлению муниципальной </w:t>
      </w:r>
      <w:r w:rsidRPr="00566B23">
        <w:rPr>
          <w:rFonts w:ascii="Times New Roman" w:hAnsi="Times New Roman" w:cs="Times New Roman"/>
          <w:sz w:val="28"/>
          <w:szCs w:val="28"/>
        </w:rPr>
        <w:t>услуги, а также принятием ими решений;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0" w:name="sub_3079"/>
      <w:bookmarkEnd w:id="79"/>
      <w:r w:rsidRPr="00566B23">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полнотой и качеством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1" w:name="sub_3080"/>
      <w:bookmarkEnd w:id="80"/>
      <w:r w:rsidRPr="00566B23">
        <w:rPr>
          <w:rFonts w:ascii="Times New Roman" w:hAnsi="Times New Roman" w:cs="Times New Roman"/>
          <w:sz w:val="28"/>
          <w:szCs w:val="28"/>
        </w:rPr>
        <w:t>ответственность должностных лиц Администрации, отдела Администрации за решения и действия (бездействие), принимаемые (осуществляемые) ими в ходе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2" w:name="sub_3081"/>
      <w:bookmarkEnd w:id="81"/>
      <w:r w:rsidRPr="00566B23">
        <w:rPr>
          <w:rFonts w:ascii="Times New Roman" w:hAnsi="Times New Roman" w:cs="Times New Roman"/>
          <w:sz w:val="28"/>
          <w:szCs w:val="28"/>
        </w:rPr>
        <w:t xml:space="preserve">положения, характеризующие требования к порядку и формам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3" w:name="sub_1035"/>
      <w:bookmarkEnd w:id="82"/>
      <w:r w:rsidRPr="00566B23">
        <w:rPr>
          <w:rFonts w:ascii="Times New Roman" w:hAnsi="Times New Roman" w:cs="Times New Roman"/>
          <w:sz w:val="28"/>
          <w:szCs w:val="28"/>
        </w:rPr>
        <w:t xml:space="preserve">2.27. </w:t>
      </w:r>
      <w:proofErr w:type="gramStart"/>
      <w:r w:rsidRPr="00566B23">
        <w:rPr>
          <w:rFonts w:ascii="Times New Roman" w:hAnsi="Times New Roman" w:cs="Times New Roman"/>
          <w:sz w:val="28"/>
          <w:szCs w:val="28"/>
        </w:rPr>
        <w:t>Раздел «Досудебный (внесудебный) порядок обжалования решений и действий (бездействия) Админи</w:t>
      </w:r>
      <w:r w:rsidR="007E31A3">
        <w:rPr>
          <w:rFonts w:ascii="Times New Roman" w:hAnsi="Times New Roman" w:cs="Times New Roman"/>
          <w:sz w:val="28"/>
          <w:szCs w:val="28"/>
        </w:rPr>
        <w:t xml:space="preserve">страции, отдела Администрации, </w:t>
      </w:r>
      <w:r w:rsidRPr="00566B23">
        <w:rPr>
          <w:rFonts w:ascii="Times New Roman" w:hAnsi="Times New Roman" w:cs="Times New Roman"/>
          <w:sz w:val="28"/>
          <w:szCs w:val="28"/>
        </w:rPr>
        <w:t xml:space="preserve">многофункционального центра, организаций, указанных в </w:t>
      </w:r>
      <w:hyperlink r:id="rId10" w:history="1">
        <w:r w:rsidRPr="00566B23">
          <w:rPr>
            <w:rFonts w:ascii="Times New Roman" w:hAnsi="Times New Roman" w:cs="Times New Roman"/>
            <w:sz w:val="28"/>
            <w:szCs w:val="28"/>
          </w:rPr>
          <w:t>части 1</w:t>
        </w:r>
      </w:hyperlink>
      <w:r w:rsidRPr="00566B23">
        <w:rPr>
          <w:rFonts w:ascii="Times New Roman" w:hAnsi="Times New Roman" w:cs="Times New Roman"/>
          <w:sz w:val="28"/>
          <w:szCs w:val="28"/>
        </w:rPr>
        <w:t>.1</w:t>
      </w:r>
      <w:hyperlink r:id="rId11" w:history="1">
        <w:r w:rsidRPr="00566B23">
          <w:rPr>
            <w:rFonts w:ascii="Times New Roman" w:hAnsi="Times New Roman" w:cs="Times New Roman"/>
            <w:sz w:val="28"/>
            <w:szCs w:val="28"/>
          </w:rPr>
          <w:t xml:space="preserve"> статьи 16 Федерального закона № 210-Ф</w:t>
        </w:r>
        <w:r w:rsidR="007E31A3">
          <w:rPr>
            <w:rFonts w:ascii="Times New Roman" w:hAnsi="Times New Roman" w:cs="Times New Roman"/>
            <w:sz w:val="28"/>
            <w:szCs w:val="28"/>
          </w:rPr>
          <w:t xml:space="preserve">З, а также их должностных лиц, </w:t>
        </w:r>
        <w:r w:rsidRPr="00566B23">
          <w:rPr>
            <w:rFonts w:ascii="Times New Roman" w:hAnsi="Times New Roman" w:cs="Times New Roman"/>
            <w:sz w:val="28"/>
            <w:szCs w:val="28"/>
          </w:rPr>
          <w:t>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roofErr w:type="gramEnd"/>
    </w:p>
    <w:bookmarkEnd w:id="83"/>
    <w:p w:rsidR="00566B23" w:rsidRPr="00566B23" w:rsidRDefault="00566B23" w:rsidP="00566B23">
      <w:pPr>
        <w:spacing w:after="0" w:line="240" w:lineRule="auto"/>
        <w:rPr>
          <w:rFonts w:ascii="Times New Roman" w:hAnsi="Times New Roman" w:cs="Times New Roman"/>
          <w:sz w:val="28"/>
          <w:szCs w:val="28"/>
        </w:rPr>
      </w:pPr>
    </w:p>
    <w:p w:rsidR="00566B23" w:rsidRPr="00566B23" w:rsidRDefault="00566B23" w:rsidP="00566B23">
      <w:pPr>
        <w:spacing w:after="0" w:line="240" w:lineRule="auto"/>
        <w:jc w:val="center"/>
        <w:rPr>
          <w:rFonts w:ascii="Times New Roman" w:hAnsi="Times New Roman" w:cs="Times New Roman"/>
          <w:b/>
          <w:sz w:val="28"/>
          <w:szCs w:val="28"/>
        </w:rPr>
      </w:pPr>
      <w:bookmarkStart w:id="84" w:name="sub_3018"/>
      <w:r w:rsidRPr="00566B23">
        <w:rPr>
          <w:rFonts w:ascii="Times New Roman" w:hAnsi="Times New Roman" w:cs="Times New Roman"/>
          <w:b/>
          <w:sz w:val="28"/>
          <w:szCs w:val="28"/>
        </w:rPr>
        <w:t>3. Порядок согласования и утверждения</w:t>
      </w:r>
    </w:p>
    <w:p w:rsidR="00566B23" w:rsidRPr="00566B23" w:rsidRDefault="00566B23" w:rsidP="00566B23">
      <w:pPr>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административных регламентов</w:t>
      </w:r>
    </w:p>
    <w:bookmarkEnd w:id="84"/>
    <w:p w:rsidR="00566B23" w:rsidRPr="00566B23" w:rsidRDefault="00566B23" w:rsidP="00566B23">
      <w:pPr>
        <w:spacing w:after="0" w:line="240" w:lineRule="auto"/>
        <w:rPr>
          <w:rFonts w:ascii="Times New Roman" w:hAnsi="Times New Roman" w:cs="Times New Roman"/>
          <w:sz w:val="28"/>
          <w:szCs w:val="28"/>
        </w:rPr>
      </w:pPr>
    </w:p>
    <w:p w:rsidR="00566B23" w:rsidRPr="00566B23" w:rsidRDefault="007E31A3" w:rsidP="007E31A3">
      <w:pPr>
        <w:spacing w:after="0" w:line="240" w:lineRule="auto"/>
        <w:ind w:firstLine="709"/>
        <w:jc w:val="both"/>
        <w:rPr>
          <w:rFonts w:ascii="Times New Roman" w:hAnsi="Times New Roman" w:cs="Times New Roman"/>
          <w:sz w:val="28"/>
          <w:szCs w:val="28"/>
        </w:rPr>
      </w:pPr>
      <w:bookmarkStart w:id="85" w:name="sub_1036"/>
      <w:r>
        <w:rPr>
          <w:rFonts w:ascii="Times New Roman" w:hAnsi="Times New Roman" w:cs="Times New Roman"/>
          <w:sz w:val="28"/>
          <w:szCs w:val="28"/>
        </w:rPr>
        <w:t xml:space="preserve">3.1. </w:t>
      </w:r>
      <w:r w:rsidR="00566B23" w:rsidRPr="00566B23">
        <w:rPr>
          <w:rFonts w:ascii="Times New Roman" w:hAnsi="Times New Roman" w:cs="Times New Roman"/>
          <w:sz w:val="28"/>
          <w:szCs w:val="28"/>
        </w:rPr>
        <w:t xml:space="preserve">При разработке и утверждении проектов административных регламентов применяются </w:t>
      </w:r>
      <w:hyperlink r:id="rId12" w:history="1">
        <w:r w:rsidR="00566B23" w:rsidRPr="00566B23">
          <w:rPr>
            <w:rFonts w:ascii="Times New Roman" w:hAnsi="Times New Roman" w:cs="Times New Roman"/>
            <w:sz w:val="28"/>
            <w:szCs w:val="28"/>
          </w:rPr>
          <w:t>правила</w:t>
        </w:r>
      </w:hyperlink>
      <w:r>
        <w:rPr>
          <w:rFonts w:ascii="Times New Roman" w:hAnsi="Times New Roman" w:cs="Times New Roman"/>
          <w:sz w:val="28"/>
          <w:szCs w:val="28"/>
        </w:rPr>
        <w:t xml:space="preserve"> подготовки </w:t>
      </w:r>
      <w:r w:rsidR="00566B23" w:rsidRPr="00566B23">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правовых актов, содержащиеся в </w:t>
      </w:r>
      <w:r w:rsidR="00566B23" w:rsidRPr="00566B23">
        <w:rPr>
          <w:rFonts w:ascii="Times New Roman" w:hAnsi="Times New Roman" w:cs="Times New Roman"/>
          <w:sz w:val="28"/>
          <w:szCs w:val="28"/>
        </w:rPr>
        <w:t xml:space="preserve">Инструкции по делопроизводству, утвержденной постановлением администрации </w:t>
      </w:r>
      <w:r>
        <w:rPr>
          <w:rFonts w:ascii="Times New Roman" w:hAnsi="Times New Roman" w:cs="Times New Roman"/>
          <w:bCs/>
          <w:sz w:val="28"/>
          <w:szCs w:val="28"/>
        </w:rPr>
        <w:t xml:space="preserve">Гришковского сельского поселения </w:t>
      </w:r>
      <w:r w:rsidR="006A3B8C">
        <w:rPr>
          <w:rFonts w:ascii="Times New Roman" w:hAnsi="Times New Roman" w:cs="Times New Roman"/>
          <w:bCs/>
          <w:sz w:val="28"/>
          <w:szCs w:val="28"/>
        </w:rPr>
        <w:t>Калининского</w:t>
      </w:r>
      <w:r w:rsidR="006A3B8C" w:rsidRPr="00566B23">
        <w:rPr>
          <w:rFonts w:ascii="Times New Roman" w:hAnsi="Times New Roman" w:cs="Times New Roman"/>
          <w:bCs/>
          <w:sz w:val="28"/>
          <w:szCs w:val="28"/>
        </w:rPr>
        <w:t xml:space="preserve"> район</w:t>
      </w:r>
      <w:r w:rsidR="006A3B8C">
        <w:rPr>
          <w:rFonts w:ascii="Times New Roman" w:hAnsi="Times New Roman" w:cs="Times New Roman"/>
          <w:bCs/>
          <w:sz w:val="28"/>
          <w:szCs w:val="28"/>
        </w:rPr>
        <w:t>а</w:t>
      </w:r>
      <w:r>
        <w:rPr>
          <w:rFonts w:ascii="Times New Roman" w:hAnsi="Times New Roman" w:cs="Times New Roman"/>
          <w:bCs/>
          <w:sz w:val="28"/>
          <w:szCs w:val="28"/>
        </w:rPr>
        <w:t xml:space="preserve"> </w:t>
      </w:r>
      <w:r w:rsidR="00566B23" w:rsidRPr="00566B23">
        <w:rPr>
          <w:rFonts w:ascii="Times New Roman" w:hAnsi="Times New Roman" w:cs="Times New Roman"/>
          <w:sz w:val="28"/>
          <w:szCs w:val="28"/>
        </w:rPr>
        <w:t>(далее – Инструкция по делопроизводству).</w:t>
      </w:r>
    </w:p>
    <w:p w:rsidR="007E31A3" w:rsidRDefault="007E31A3" w:rsidP="00566B23">
      <w:pPr>
        <w:spacing w:after="0" w:line="240" w:lineRule="auto"/>
        <w:ind w:firstLine="708"/>
        <w:jc w:val="both"/>
        <w:rPr>
          <w:rFonts w:ascii="Times New Roman" w:hAnsi="Times New Roman" w:cs="Times New Roman"/>
          <w:sz w:val="28"/>
          <w:szCs w:val="28"/>
        </w:rPr>
      </w:pPr>
      <w:bookmarkStart w:id="86" w:name="sub_1037"/>
      <w:bookmarkEnd w:id="85"/>
    </w:p>
    <w:p w:rsidR="007E31A3" w:rsidRDefault="007E31A3" w:rsidP="00566B23">
      <w:pPr>
        <w:spacing w:after="0" w:line="240" w:lineRule="auto"/>
        <w:ind w:firstLine="708"/>
        <w:jc w:val="both"/>
        <w:rPr>
          <w:rFonts w:ascii="Times New Roman" w:hAnsi="Times New Roman" w:cs="Times New Roman"/>
          <w:sz w:val="28"/>
          <w:szCs w:val="28"/>
        </w:rPr>
      </w:pPr>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566B23" w:rsidRPr="00566B23" w:rsidRDefault="007E31A3" w:rsidP="00566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566B23" w:rsidRPr="00566B23">
        <w:rPr>
          <w:rFonts w:ascii="Times New Roman" w:hAnsi="Times New Roman" w:cs="Times New Roman"/>
          <w:sz w:val="28"/>
          <w:szCs w:val="28"/>
        </w:rPr>
        <w:t>Проект административного регламента формируется отделом Администрации в машиночитаемом формате в электронном виде в реестре услуг Краснодарского края.</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87" w:name="sub_1038"/>
      <w:bookmarkEnd w:id="86"/>
      <w:r>
        <w:rPr>
          <w:rFonts w:ascii="Times New Roman" w:hAnsi="Times New Roman" w:cs="Times New Roman"/>
          <w:sz w:val="28"/>
          <w:szCs w:val="28"/>
        </w:rPr>
        <w:t xml:space="preserve">3.3. </w:t>
      </w:r>
      <w:r w:rsidR="00566B23" w:rsidRPr="00566B23">
        <w:rPr>
          <w:rFonts w:ascii="Times New Roman" w:hAnsi="Times New Roman" w:cs="Times New Roman"/>
          <w:sz w:val="28"/>
          <w:szCs w:val="28"/>
        </w:rPr>
        <w:t xml:space="preserve">Участие Администрации, </w:t>
      </w:r>
      <w:r w:rsidR="00304ED5">
        <w:rPr>
          <w:rFonts w:ascii="Times New Roman" w:hAnsi="Times New Roman" w:cs="Times New Roman"/>
          <w:sz w:val="28"/>
          <w:szCs w:val="28"/>
        </w:rPr>
        <w:t>о</w:t>
      </w:r>
      <w:r w:rsidR="00566B23" w:rsidRPr="00566B23">
        <w:rPr>
          <w:rFonts w:ascii="Times New Roman" w:hAnsi="Times New Roman" w:cs="Times New Roman"/>
          <w:sz w:val="28"/>
          <w:szCs w:val="28"/>
        </w:rPr>
        <w:t>тделов Администрации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88" w:name="sub_1039"/>
      <w:bookmarkEnd w:id="87"/>
      <w:r>
        <w:rPr>
          <w:rFonts w:ascii="Times New Roman" w:hAnsi="Times New Roman" w:cs="Times New Roman"/>
          <w:sz w:val="28"/>
          <w:szCs w:val="28"/>
        </w:rPr>
        <w:t xml:space="preserve">3.4. </w:t>
      </w:r>
      <w:r w:rsidR="00304ED5">
        <w:rPr>
          <w:rFonts w:ascii="Times New Roman" w:hAnsi="Times New Roman" w:cs="Times New Roman"/>
          <w:sz w:val="28"/>
          <w:szCs w:val="28"/>
        </w:rPr>
        <w:t>О</w:t>
      </w:r>
      <w:r w:rsidR="00566B23" w:rsidRPr="00566B23">
        <w:rPr>
          <w:rFonts w:ascii="Times New Roman" w:hAnsi="Times New Roman" w:cs="Times New Roman"/>
          <w:sz w:val="28"/>
          <w:szCs w:val="28"/>
        </w:rPr>
        <w:t>тделы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89" w:name="sub_1040"/>
      <w:bookmarkEnd w:id="88"/>
      <w:r>
        <w:rPr>
          <w:rFonts w:ascii="Times New Roman" w:hAnsi="Times New Roman" w:cs="Times New Roman"/>
          <w:sz w:val="28"/>
          <w:szCs w:val="28"/>
        </w:rPr>
        <w:t xml:space="preserve">3.5. </w:t>
      </w:r>
      <w:r w:rsidR="00566B23" w:rsidRPr="00566B23">
        <w:rPr>
          <w:rFonts w:ascii="Times New Roman" w:hAnsi="Times New Roman" w:cs="Times New Roman"/>
          <w:sz w:val="28"/>
          <w:szCs w:val="28"/>
        </w:rPr>
        <w:t xml:space="preserve">Проект административного регламента рассматривается отделами Администрации, участвующими в согласовании, в части, отнесенной к компетенции такого отдела Администрации, в срок, не превышающий 5 рабочих дней </w:t>
      </w:r>
      <w:proofErr w:type="gramStart"/>
      <w:r w:rsidR="00566B23" w:rsidRPr="00566B23">
        <w:rPr>
          <w:rFonts w:ascii="Times New Roman" w:hAnsi="Times New Roman" w:cs="Times New Roman"/>
          <w:sz w:val="28"/>
          <w:szCs w:val="28"/>
        </w:rPr>
        <w:t>с даты поступления</w:t>
      </w:r>
      <w:proofErr w:type="gramEnd"/>
      <w:r w:rsidR="00566B23" w:rsidRPr="00566B23">
        <w:rPr>
          <w:rFonts w:ascii="Times New Roman" w:hAnsi="Times New Roman" w:cs="Times New Roman"/>
          <w:sz w:val="28"/>
          <w:szCs w:val="28"/>
        </w:rPr>
        <w:t xml:space="preserve"> его на согласование в реестр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0" w:name="sub_1041"/>
      <w:bookmarkEnd w:id="89"/>
      <w:r w:rsidRPr="00566B23">
        <w:rPr>
          <w:rFonts w:ascii="Times New Roman" w:hAnsi="Times New Roman" w:cs="Times New Roman"/>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информационно-телекоммуникационной сети «Интернет» посредством интеграции с реестром услуг Краснодарского края.</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1" w:name="sub_1042"/>
      <w:bookmarkEnd w:id="90"/>
      <w:r>
        <w:rPr>
          <w:rFonts w:ascii="Times New Roman" w:hAnsi="Times New Roman" w:cs="Times New Roman"/>
          <w:sz w:val="28"/>
          <w:szCs w:val="28"/>
        </w:rPr>
        <w:t xml:space="preserve">3.7. </w:t>
      </w:r>
      <w:r w:rsidR="00566B23" w:rsidRPr="00566B23">
        <w:rPr>
          <w:rFonts w:ascii="Times New Roman" w:hAnsi="Times New Roman" w:cs="Times New Roman"/>
          <w:sz w:val="28"/>
          <w:szCs w:val="28"/>
        </w:rPr>
        <w:t>Результатом рассмотрения проекта административного регламента отделом Администрации, участвующим в согласовании, является принятие отделом Администрации решения о согласовании или несогласовании проекта административного регламента.</w:t>
      </w:r>
    </w:p>
    <w:bookmarkEnd w:id="91"/>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принятии решения о согласовании проекта административного регламента отдел Администрации, участвующие в согласовании, проставляют отметку о согласовании проекта в листе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принятии решения о несогласовании проекта административного регламента отдел Администрации, участвующие в согласовании, вносят имеющиеся замечания в проект протокола разногласий, формируемый в реестре услуг Краснодарского края и являющийся приложением к листу согласования.</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2" w:name="sub_1043"/>
      <w:r>
        <w:rPr>
          <w:rFonts w:ascii="Times New Roman" w:hAnsi="Times New Roman" w:cs="Times New Roman"/>
          <w:sz w:val="28"/>
          <w:szCs w:val="28"/>
        </w:rPr>
        <w:t xml:space="preserve">3.8. </w:t>
      </w:r>
      <w:r w:rsidR="00566B23" w:rsidRPr="00566B23">
        <w:rPr>
          <w:rFonts w:ascii="Times New Roman" w:hAnsi="Times New Roman" w:cs="Times New Roman"/>
          <w:sz w:val="28"/>
          <w:szCs w:val="28"/>
        </w:rPr>
        <w:t>После рассмотрения проекта административного регламента всеми отделами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отдел Администрации рассматривает поступившие замечания.</w:t>
      </w:r>
    </w:p>
    <w:bookmarkEnd w:id="92"/>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отделом Администрации в соответствии с </w:t>
      </w:r>
      <w:hyperlink r:id="rId13" w:history="1">
        <w:r w:rsidRPr="00566B23">
          <w:rPr>
            <w:rFonts w:ascii="Times New Roman" w:hAnsi="Times New Roman" w:cs="Times New Roman"/>
            <w:sz w:val="28"/>
            <w:szCs w:val="28"/>
          </w:rPr>
          <w:t>Федеральным законом</w:t>
        </w:r>
      </w:hyperlink>
      <w:r w:rsidRPr="00566B23">
        <w:rPr>
          <w:rFonts w:ascii="Times New Roman" w:hAnsi="Times New Roman" w:cs="Times New Roman"/>
          <w:sz w:val="28"/>
          <w:szCs w:val="28"/>
        </w:rPr>
        <w:t xml:space="preserve"> от 17 июля </w:t>
      </w:r>
      <w:r w:rsidR="005068F1">
        <w:rPr>
          <w:rFonts w:ascii="Times New Roman" w:hAnsi="Times New Roman" w:cs="Times New Roman"/>
          <w:sz w:val="28"/>
          <w:szCs w:val="28"/>
        </w:rPr>
        <w:t>2017 г.</w:t>
      </w:r>
      <w:r w:rsidRPr="00566B23">
        <w:rPr>
          <w:rFonts w:ascii="Times New Roman" w:hAnsi="Times New Roman" w:cs="Times New Roman"/>
          <w:sz w:val="28"/>
          <w:szCs w:val="28"/>
        </w:rPr>
        <w:t xml:space="preserve"> № 172-ФЗ «Об антикоррупционной экспертизе нормативных правовых актов и проектов нормативных правовых актов».</w:t>
      </w:r>
    </w:p>
    <w:p w:rsidR="005068F1" w:rsidRDefault="005068F1" w:rsidP="00566B23">
      <w:pPr>
        <w:spacing w:after="0" w:line="240" w:lineRule="auto"/>
        <w:ind w:firstLine="708"/>
        <w:jc w:val="both"/>
        <w:rPr>
          <w:rFonts w:ascii="Times New Roman" w:hAnsi="Times New Roman" w:cs="Times New Roman"/>
          <w:sz w:val="28"/>
          <w:szCs w:val="28"/>
        </w:rPr>
      </w:pPr>
    </w:p>
    <w:p w:rsidR="005068F1" w:rsidRDefault="005068F1" w:rsidP="00566B23">
      <w:pPr>
        <w:spacing w:after="0" w:line="240" w:lineRule="auto"/>
        <w:ind w:firstLine="708"/>
        <w:jc w:val="both"/>
        <w:rPr>
          <w:rFonts w:ascii="Times New Roman" w:hAnsi="Times New Roman" w:cs="Times New Roman"/>
          <w:sz w:val="28"/>
          <w:szCs w:val="28"/>
        </w:rPr>
      </w:pPr>
    </w:p>
    <w:p w:rsidR="005068F1" w:rsidRPr="005068F1" w:rsidRDefault="005068F1" w:rsidP="005068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566B23" w:rsidRPr="00566B23" w:rsidRDefault="00566B23" w:rsidP="00566B23">
      <w:pPr>
        <w:spacing w:after="0" w:line="240" w:lineRule="auto"/>
        <w:ind w:firstLine="708"/>
        <w:jc w:val="both"/>
        <w:rPr>
          <w:rFonts w:ascii="Times New Roman" w:hAnsi="Times New Roman" w:cs="Times New Roman"/>
          <w:sz w:val="28"/>
          <w:szCs w:val="28"/>
        </w:rPr>
      </w:pPr>
      <w:proofErr w:type="gramStart"/>
      <w:r w:rsidRPr="00566B23">
        <w:rPr>
          <w:rFonts w:ascii="Times New Roman" w:hAnsi="Times New Roman" w:cs="Times New Roman"/>
          <w:sz w:val="28"/>
          <w:szCs w:val="28"/>
        </w:rPr>
        <w:t xml:space="preserve">В случае согласия с замечаниями, представленными отделами Администрации, участвующими в согласовании, отдел Администрации,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566B23">
          <w:rPr>
            <w:rFonts w:ascii="Times New Roman" w:hAnsi="Times New Roman" w:cs="Times New Roman"/>
            <w:sz w:val="28"/>
            <w:szCs w:val="28"/>
          </w:rPr>
          <w:t>абзаце втором пункта 1.5</w:t>
        </w:r>
      </w:hyperlink>
      <w:r w:rsidR="005068F1">
        <w:rPr>
          <w:rFonts w:ascii="Times New Roman" w:hAnsi="Times New Roman" w:cs="Times New Roman"/>
          <w:sz w:val="28"/>
          <w:szCs w:val="28"/>
        </w:rPr>
        <w:t xml:space="preserve"> раздела </w:t>
      </w:r>
      <w:r w:rsidRPr="00566B23">
        <w:rPr>
          <w:rFonts w:ascii="Times New Roman" w:hAnsi="Times New Roman" w:cs="Times New Roman"/>
          <w:sz w:val="28"/>
          <w:szCs w:val="28"/>
        </w:rPr>
        <w:t>1</w:t>
      </w:r>
      <w:r w:rsidR="005068F1">
        <w:rPr>
          <w:rFonts w:ascii="Times New Roman" w:hAnsi="Times New Roman" w:cs="Times New Roman"/>
          <w:sz w:val="28"/>
          <w:szCs w:val="28"/>
        </w:rPr>
        <w:t xml:space="preserve"> </w:t>
      </w:r>
      <w:r w:rsidRPr="00566B23">
        <w:rPr>
          <w:rFonts w:ascii="Times New Roman" w:hAnsi="Times New Roman" w:cs="Times New Roman"/>
          <w:sz w:val="28"/>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w:t>
      </w:r>
      <w:proofErr w:type="gramEnd"/>
      <w:r w:rsidRPr="00566B23">
        <w:rPr>
          <w:rFonts w:ascii="Times New Roman" w:hAnsi="Times New Roman" w:cs="Times New Roman"/>
          <w:sz w:val="28"/>
          <w:szCs w:val="28"/>
        </w:rPr>
        <w:t xml:space="preserve"> административного регламента на повторное согласование отделам Администрации, участвующим в согласовании.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наличии возражений к замечаниям отдел Администрации,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отделов Администрации, участвующих в согласовании, и направления такого протокола указанному отделу Администрации.</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3" w:name="sub_1044"/>
      <w:r>
        <w:rPr>
          <w:rFonts w:ascii="Times New Roman" w:hAnsi="Times New Roman" w:cs="Times New Roman"/>
          <w:sz w:val="28"/>
          <w:szCs w:val="28"/>
        </w:rPr>
        <w:t xml:space="preserve">3.9. </w:t>
      </w:r>
      <w:r w:rsidR="00566B23" w:rsidRPr="00566B23">
        <w:rPr>
          <w:rFonts w:ascii="Times New Roman" w:hAnsi="Times New Roman" w:cs="Times New Roman"/>
          <w:sz w:val="28"/>
          <w:szCs w:val="28"/>
        </w:rPr>
        <w:t>В случае 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bookmarkEnd w:id="93"/>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случае несогласия с возражениями, представленными отделом Администрации, предост</w:t>
      </w:r>
      <w:r w:rsidR="00304ED5">
        <w:rPr>
          <w:rFonts w:ascii="Times New Roman" w:hAnsi="Times New Roman" w:cs="Times New Roman"/>
          <w:sz w:val="28"/>
          <w:szCs w:val="28"/>
        </w:rPr>
        <w:t xml:space="preserve">авляющим муниципальную услугу, </w:t>
      </w:r>
      <w:r w:rsidRPr="00566B23">
        <w:rPr>
          <w:rFonts w:ascii="Times New Roman" w:hAnsi="Times New Roman" w:cs="Times New Roman"/>
          <w:sz w:val="28"/>
          <w:szCs w:val="28"/>
        </w:rPr>
        <w:t>отделы Администрации,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4" w:name="sub_1045"/>
      <w:r>
        <w:rPr>
          <w:rFonts w:ascii="Times New Roman" w:hAnsi="Times New Roman" w:cs="Times New Roman"/>
          <w:sz w:val="28"/>
          <w:szCs w:val="28"/>
        </w:rPr>
        <w:t xml:space="preserve">3.10. </w:t>
      </w:r>
      <w:r w:rsidR="00304ED5">
        <w:rPr>
          <w:rFonts w:ascii="Times New Roman" w:hAnsi="Times New Roman" w:cs="Times New Roman"/>
          <w:sz w:val="28"/>
          <w:szCs w:val="28"/>
        </w:rPr>
        <w:t>О</w:t>
      </w:r>
      <w:r w:rsidR="00566B23" w:rsidRPr="00566B23">
        <w:rPr>
          <w:rFonts w:ascii="Times New Roman" w:hAnsi="Times New Roman" w:cs="Times New Roman"/>
          <w:sz w:val="28"/>
          <w:szCs w:val="28"/>
        </w:rPr>
        <w:t xml:space="preserve">тдел </w:t>
      </w:r>
      <w:r>
        <w:rPr>
          <w:rFonts w:ascii="Times New Roman" w:hAnsi="Times New Roman" w:cs="Times New Roman"/>
          <w:sz w:val="28"/>
          <w:szCs w:val="28"/>
        </w:rPr>
        <w:t xml:space="preserve">Администрации, предоставляющий </w:t>
      </w:r>
      <w:r w:rsidR="00566B23" w:rsidRPr="00566B23">
        <w:rPr>
          <w:rFonts w:ascii="Times New Roman" w:hAnsi="Times New Roman" w:cs="Times New Roman"/>
          <w:sz w:val="28"/>
          <w:szCs w:val="28"/>
        </w:rPr>
        <w:t>муниципальную услугу, после повторного отказа отделов Администрации,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Администрации, участвующим в согласовании.</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5" w:name="sub_1046"/>
      <w:bookmarkEnd w:id="94"/>
      <w:r>
        <w:rPr>
          <w:rFonts w:ascii="Times New Roman" w:hAnsi="Times New Roman" w:cs="Times New Roman"/>
          <w:sz w:val="28"/>
          <w:szCs w:val="28"/>
        </w:rPr>
        <w:t xml:space="preserve">3.11. </w:t>
      </w:r>
      <w:r w:rsidR="00566B23" w:rsidRPr="00566B23">
        <w:rPr>
          <w:rFonts w:ascii="Times New Roman" w:hAnsi="Times New Roman" w:cs="Times New Roman"/>
          <w:sz w:val="28"/>
          <w:szCs w:val="28"/>
        </w:rPr>
        <w:t xml:space="preserve">Разногласия по проекту административного регламента разрешаются в порядке, предусмотренном Инструкцией по делопроизводству. </w:t>
      </w:r>
      <w:bookmarkStart w:id="96" w:name="sub_1047"/>
      <w:bookmarkEnd w:id="95"/>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3.12. После согласования проекта административного регламента со всеми отделами Администрации, участвующими в согласовании, или при разрешении разногласий по проекту административного регламента отдел Администрации, предоставляющий муниципальную услугу, направляет проект административного регламента на экспертизу в соответствии с </w:t>
      </w:r>
      <w:hyperlink w:anchor="sub_3019" w:history="1">
        <w:r w:rsidRPr="00566B23">
          <w:rPr>
            <w:rFonts w:ascii="Times New Roman" w:hAnsi="Times New Roman" w:cs="Times New Roman"/>
            <w:sz w:val="28"/>
            <w:szCs w:val="28"/>
          </w:rPr>
          <w:t xml:space="preserve">разделом </w:t>
        </w:r>
      </w:hyperlink>
      <w:r w:rsidRPr="00566B23">
        <w:rPr>
          <w:rFonts w:ascii="Times New Roman" w:hAnsi="Times New Roman" w:cs="Times New Roman"/>
          <w:sz w:val="28"/>
          <w:szCs w:val="28"/>
        </w:rPr>
        <w:t>4 настоящего Порядка.</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7" w:name="sub_1048"/>
      <w:bookmarkEnd w:id="96"/>
      <w:r>
        <w:rPr>
          <w:rFonts w:ascii="Times New Roman" w:hAnsi="Times New Roman" w:cs="Times New Roman"/>
          <w:sz w:val="28"/>
          <w:szCs w:val="28"/>
        </w:rPr>
        <w:t xml:space="preserve">3.13. </w:t>
      </w:r>
      <w:r w:rsidR="00566B23" w:rsidRPr="00566B23">
        <w:rPr>
          <w:rFonts w:ascii="Times New Roman" w:hAnsi="Times New Roman" w:cs="Times New Roman"/>
          <w:sz w:val="28"/>
          <w:szCs w:val="28"/>
        </w:rPr>
        <w:t xml:space="preserve">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4" w:history="1">
        <w:r w:rsidR="00566B23" w:rsidRPr="00566B23">
          <w:rPr>
            <w:rFonts w:ascii="Times New Roman" w:hAnsi="Times New Roman" w:cs="Times New Roman"/>
            <w:color w:val="000000"/>
            <w:sz w:val="28"/>
            <w:szCs w:val="28"/>
          </w:rPr>
          <w:t>электронной подписью</w:t>
        </w:r>
      </w:hyperlink>
      <w:r w:rsidR="00566B23" w:rsidRPr="00566B23">
        <w:rPr>
          <w:rFonts w:ascii="Times New Roman" w:hAnsi="Times New Roman" w:cs="Times New Roman"/>
          <w:color w:val="000000"/>
          <w:sz w:val="28"/>
          <w:szCs w:val="28"/>
        </w:rPr>
        <w:t xml:space="preserve"> главы </w:t>
      </w:r>
      <w:r w:rsidR="00EC2B04">
        <w:rPr>
          <w:rFonts w:ascii="Times New Roman" w:hAnsi="Times New Roman" w:cs="Times New Roman"/>
          <w:bCs/>
          <w:sz w:val="28"/>
          <w:szCs w:val="28"/>
        </w:rPr>
        <w:t>Гришковского сельского поселения</w:t>
      </w:r>
      <w:r>
        <w:rPr>
          <w:rFonts w:ascii="Times New Roman" w:hAnsi="Times New Roman" w:cs="Times New Roman"/>
          <w:bCs/>
          <w:sz w:val="28"/>
          <w:szCs w:val="28"/>
        </w:rPr>
        <w:t xml:space="preserve"> </w:t>
      </w:r>
      <w:r w:rsidR="00EC2B04">
        <w:rPr>
          <w:rFonts w:ascii="Times New Roman" w:hAnsi="Times New Roman" w:cs="Times New Roman"/>
          <w:bCs/>
          <w:sz w:val="28"/>
          <w:szCs w:val="28"/>
        </w:rPr>
        <w:t>Калининского</w:t>
      </w:r>
      <w:r w:rsidR="00EC2B04" w:rsidRPr="00566B23">
        <w:rPr>
          <w:rFonts w:ascii="Times New Roman" w:hAnsi="Times New Roman" w:cs="Times New Roman"/>
          <w:bCs/>
          <w:sz w:val="28"/>
          <w:szCs w:val="28"/>
        </w:rPr>
        <w:t xml:space="preserve"> район</w:t>
      </w:r>
      <w:r w:rsidR="00EC2B04">
        <w:rPr>
          <w:rFonts w:ascii="Times New Roman" w:hAnsi="Times New Roman" w:cs="Times New Roman"/>
          <w:bCs/>
          <w:sz w:val="28"/>
          <w:szCs w:val="28"/>
        </w:rPr>
        <w:t>а</w:t>
      </w:r>
      <w:r>
        <w:rPr>
          <w:rFonts w:ascii="Times New Roman" w:hAnsi="Times New Roman" w:cs="Times New Roman"/>
          <w:bCs/>
          <w:sz w:val="28"/>
          <w:szCs w:val="28"/>
        </w:rPr>
        <w:t xml:space="preserve"> </w:t>
      </w:r>
      <w:r w:rsidR="00566B23" w:rsidRPr="00566B23">
        <w:rPr>
          <w:rFonts w:ascii="Times New Roman" w:hAnsi="Times New Roman" w:cs="Times New Roman"/>
          <w:sz w:val="28"/>
          <w:szCs w:val="28"/>
        </w:rPr>
        <w:t>после получения положительного заключения экспертизы либо урегулирования разногласий по результатам экспертизы.</w:t>
      </w:r>
    </w:p>
    <w:p w:rsidR="005068F1" w:rsidRPr="005068F1" w:rsidRDefault="005068F1" w:rsidP="005068F1">
      <w:pPr>
        <w:spacing w:after="0" w:line="240" w:lineRule="auto"/>
        <w:jc w:val="center"/>
        <w:rPr>
          <w:rFonts w:ascii="Times New Roman" w:hAnsi="Times New Roman" w:cs="Times New Roman"/>
          <w:sz w:val="24"/>
          <w:szCs w:val="24"/>
        </w:rPr>
      </w:pPr>
      <w:bookmarkStart w:id="98" w:name="sub_1049"/>
      <w:bookmarkEnd w:id="97"/>
      <w:r>
        <w:rPr>
          <w:rFonts w:ascii="Times New Roman" w:hAnsi="Times New Roman" w:cs="Times New Roman"/>
          <w:sz w:val="24"/>
          <w:szCs w:val="24"/>
        </w:rPr>
        <w:lastRenderedPageBreak/>
        <w:t>14</w:t>
      </w:r>
    </w:p>
    <w:p w:rsidR="00566B23" w:rsidRPr="00566B23" w:rsidRDefault="005068F1" w:rsidP="00566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 </w:t>
      </w:r>
      <w:r w:rsidR="00566B23" w:rsidRPr="00DF433E">
        <w:rPr>
          <w:rFonts w:ascii="Times New Roman" w:hAnsi="Times New Roman" w:cs="Times New Roman"/>
          <w:sz w:val="28"/>
          <w:szCs w:val="28"/>
        </w:rPr>
        <w:t>Утвержденный административный регламент направляется посредством реестра услуг Краснодарского края отделом Администрации, предоставляющим муниципальную услугу, с приложением заполненного листа согласования и протоколов разногласий (при наличии) в общий отдел Администрации для регистрации и размещения на официал</w:t>
      </w:r>
      <w:r>
        <w:rPr>
          <w:rFonts w:ascii="Times New Roman" w:hAnsi="Times New Roman" w:cs="Times New Roman"/>
          <w:sz w:val="28"/>
          <w:szCs w:val="28"/>
        </w:rPr>
        <w:t xml:space="preserve">ьном сайте Администрации и для </w:t>
      </w:r>
      <w:r w:rsidR="00566B23" w:rsidRPr="00DF433E">
        <w:rPr>
          <w:rFonts w:ascii="Times New Roman" w:hAnsi="Times New Roman" w:cs="Times New Roman"/>
          <w:sz w:val="28"/>
          <w:szCs w:val="28"/>
        </w:rPr>
        <w:t>направления на официальное опубликование.</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9" w:name="sub_1050"/>
      <w:bookmarkEnd w:id="98"/>
      <w:r>
        <w:rPr>
          <w:rFonts w:ascii="Times New Roman" w:hAnsi="Times New Roman" w:cs="Times New Roman"/>
          <w:sz w:val="28"/>
          <w:szCs w:val="28"/>
        </w:rPr>
        <w:t xml:space="preserve">3.15. </w:t>
      </w:r>
      <w:proofErr w:type="gramStart"/>
      <w:r w:rsidR="00566B23" w:rsidRPr="00566B23">
        <w:rPr>
          <w:rFonts w:ascii="Times New Roman" w:hAnsi="Times New Roman" w:cs="Times New Roman"/>
          <w:sz w:val="28"/>
          <w:szCs w:val="28"/>
        </w:rPr>
        <w:t>При наличии оснований для внесения изменений в административный регламент отдел Администрации, предоставляющий муниципальную услугу,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roofErr w:type="gramEnd"/>
    </w:p>
    <w:bookmarkEnd w:id="99"/>
    <w:p w:rsidR="00566B23" w:rsidRPr="00566B23" w:rsidRDefault="00566B23" w:rsidP="00566B23">
      <w:pPr>
        <w:spacing w:after="0" w:line="240" w:lineRule="auto"/>
        <w:jc w:val="both"/>
        <w:rPr>
          <w:rFonts w:ascii="Times New Roman" w:hAnsi="Times New Roman" w:cs="Times New Roman"/>
          <w:sz w:val="28"/>
          <w:szCs w:val="28"/>
        </w:rPr>
      </w:pPr>
    </w:p>
    <w:p w:rsidR="00566B23" w:rsidRPr="00566B23" w:rsidRDefault="00566B23" w:rsidP="00566B23">
      <w:pPr>
        <w:spacing w:after="0" w:line="240" w:lineRule="auto"/>
        <w:jc w:val="center"/>
        <w:rPr>
          <w:rFonts w:ascii="Times New Roman" w:hAnsi="Times New Roman" w:cs="Times New Roman"/>
          <w:b/>
          <w:sz w:val="28"/>
          <w:szCs w:val="28"/>
        </w:rPr>
      </w:pPr>
      <w:bookmarkStart w:id="100" w:name="sub_3019"/>
      <w:r w:rsidRPr="00566B23">
        <w:rPr>
          <w:rFonts w:ascii="Times New Roman" w:hAnsi="Times New Roman" w:cs="Times New Roman"/>
          <w:b/>
          <w:sz w:val="28"/>
          <w:szCs w:val="28"/>
        </w:rPr>
        <w:t>4. Проведение экспертизы проектов</w:t>
      </w:r>
    </w:p>
    <w:p w:rsidR="00566B23" w:rsidRPr="00566B23" w:rsidRDefault="00566B23" w:rsidP="00566B23">
      <w:pPr>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административных регламентов</w:t>
      </w:r>
    </w:p>
    <w:p w:rsidR="00566B23" w:rsidRPr="00566B23" w:rsidRDefault="00566B23" w:rsidP="00566B23">
      <w:pPr>
        <w:spacing w:after="0" w:line="240" w:lineRule="auto"/>
        <w:jc w:val="center"/>
        <w:rPr>
          <w:rFonts w:ascii="Times New Roman" w:hAnsi="Times New Roman" w:cs="Times New Roman"/>
          <w:sz w:val="28"/>
          <w:szCs w:val="28"/>
        </w:rPr>
      </w:pP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101" w:name="sub_1051"/>
      <w:bookmarkEnd w:id="100"/>
      <w:r>
        <w:rPr>
          <w:rFonts w:ascii="Times New Roman" w:hAnsi="Times New Roman" w:cs="Times New Roman"/>
          <w:sz w:val="28"/>
          <w:szCs w:val="28"/>
        </w:rPr>
        <w:t>4.1. Э</w:t>
      </w:r>
      <w:r w:rsidR="00566B23" w:rsidRPr="00566B23">
        <w:rPr>
          <w:rFonts w:ascii="Times New Roman" w:hAnsi="Times New Roman" w:cs="Times New Roman"/>
          <w:sz w:val="28"/>
          <w:szCs w:val="28"/>
        </w:rPr>
        <w:t>кспертиза проектов административных регламентов проводится в реестре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2" w:name="sub_1053"/>
      <w:bookmarkEnd w:id="101"/>
      <w:r w:rsidRPr="00566B23">
        <w:rPr>
          <w:rFonts w:ascii="Times New Roman" w:hAnsi="Times New Roman" w:cs="Times New Roman"/>
          <w:sz w:val="28"/>
          <w:szCs w:val="28"/>
        </w:rPr>
        <w:t>4.2. Предметом экспертизы являются: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3" w:name="sub_3086"/>
      <w:bookmarkEnd w:id="102"/>
      <w:r w:rsidRPr="00566B23">
        <w:rPr>
          <w:rFonts w:ascii="Times New Roman" w:hAnsi="Times New Roman" w:cs="Times New Roman"/>
          <w:sz w:val="28"/>
          <w:szCs w:val="28"/>
        </w:rPr>
        <w:t xml:space="preserve">соответствие проектов административных регламентов требованиям </w:t>
      </w:r>
      <w:hyperlink w:anchor="sub_1003" w:history="1">
        <w:r w:rsidRPr="00566B23">
          <w:rPr>
            <w:rFonts w:ascii="Times New Roman" w:hAnsi="Times New Roman" w:cs="Times New Roman"/>
            <w:sz w:val="28"/>
            <w:szCs w:val="28"/>
          </w:rPr>
          <w:t xml:space="preserve">пунктов </w:t>
        </w:r>
      </w:hyperlink>
      <w:r w:rsidRPr="00566B23">
        <w:rPr>
          <w:rFonts w:ascii="Times New Roman" w:hAnsi="Times New Roman" w:cs="Times New Roman"/>
          <w:sz w:val="28"/>
          <w:szCs w:val="28"/>
        </w:rPr>
        <w:t>1.2 и 1.</w:t>
      </w:r>
      <w:hyperlink w:anchor="sub_1007" w:history="1">
        <w:r w:rsidRPr="00566B23">
          <w:rPr>
            <w:rFonts w:ascii="Times New Roman" w:hAnsi="Times New Roman" w:cs="Times New Roman"/>
            <w:sz w:val="28"/>
            <w:szCs w:val="28"/>
          </w:rPr>
          <w:t>6</w:t>
        </w:r>
      </w:hyperlink>
      <w:r w:rsidRPr="00566B23">
        <w:rPr>
          <w:rFonts w:ascii="Times New Roman" w:hAnsi="Times New Roman" w:cs="Times New Roman"/>
          <w:sz w:val="28"/>
          <w:szCs w:val="28"/>
        </w:rPr>
        <w:t xml:space="preserve"> раздела 1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4" w:name="sub_3087"/>
      <w:bookmarkEnd w:id="103"/>
      <w:r w:rsidRPr="00566B23">
        <w:rPr>
          <w:rFonts w:ascii="Times New Roman" w:hAnsi="Times New Roman" w:cs="Times New Roman"/>
          <w:sz w:val="28"/>
          <w:szCs w:val="28"/>
        </w:rPr>
        <w:t xml:space="preserve">соответствие критериев принятия решения требованиям, предусмотренным </w:t>
      </w:r>
      <w:hyperlink w:anchor="sub_194" w:history="1">
        <w:r w:rsidRPr="00566B23">
          <w:rPr>
            <w:rFonts w:ascii="Times New Roman" w:hAnsi="Times New Roman" w:cs="Times New Roman"/>
            <w:sz w:val="28"/>
            <w:szCs w:val="28"/>
          </w:rPr>
          <w:t xml:space="preserve">абзацем четвертым пункта </w:t>
        </w:r>
      </w:hyperlink>
      <w:r w:rsidRPr="00566B23">
        <w:rPr>
          <w:rFonts w:ascii="Times New Roman" w:hAnsi="Times New Roman" w:cs="Times New Roman"/>
          <w:sz w:val="28"/>
          <w:szCs w:val="28"/>
        </w:rPr>
        <w:t>2.11 раздела 2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5" w:name="sub_3088"/>
      <w:bookmarkEnd w:id="104"/>
      <w:r w:rsidRPr="00566B23">
        <w:rPr>
          <w:rFonts w:ascii="Times New Roman" w:hAnsi="Times New Roman" w:cs="Times New Roman"/>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6" w:name="sub_1054"/>
      <w:bookmarkEnd w:id="105"/>
      <w:r w:rsidRPr="00566B23">
        <w:rPr>
          <w:rFonts w:ascii="Times New Roman" w:hAnsi="Times New Roman" w:cs="Times New Roman"/>
          <w:sz w:val="28"/>
          <w:szCs w:val="28"/>
        </w:rPr>
        <w:t>4.</w:t>
      </w:r>
      <w:r w:rsidR="005068F1">
        <w:rPr>
          <w:rFonts w:ascii="Times New Roman" w:hAnsi="Times New Roman" w:cs="Times New Roman"/>
          <w:sz w:val="28"/>
          <w:szCs w:val="28"/>
        </w:rPr>
        <w:t xml:space="preserve">3. </w:t>
      </w:r>
      <w:r w:rsidRPr="00566B23">
        <w:rPr>
          <w:rFonts w:ascii="Times New Roman" w:hAnsi="Times New Roman" w:cs="Times New Roman"/>
          <w:sz w:val="28"/>
          <w:szCs w:val="28"/>
        </w:rPr>
        <w:t xml:space="preserve">По результатам рассмотрения проекта административного регламента в течение 10 рабочих дней отраслевым (функциональным) органом </w:t>
      </w:r>
      <w:r w:rsidR="00EC5488">
        <w:rPr>
          <w:rFonts w:ascii="Times New Roman" w:hAnsi="Times New Roman" w:cs="Times New Roman"/>
          <w:sz w:val="28"/>
          <w:szCs w:val="28"/>
        </w:rPr>
        <w:t>А</w:t>
      </w:r>
      <w:r w:rsidRPr="00566B23">
        <w:rPr>
          <w:rFonts w:ascii="Times New Roman" w:hAnsi="Times New Roman" w:cs="Times New Roman"/>
          <w:sz w:val="28"/>
          <w:szCs w:val="28"/>
        </w:rPr>
        <w:t>дминистрации, уполномоченным на проведение экспертизы, принимается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7" w:name="sub_1055"/>
      <w:bookmarkEnd w:id="106"/>
      <w:r w:rsidRPr="00566B23">
        <w:rPr>
          <w:rFonts w:ascii="Times New Roman" w:hAnsi="Times New Roman" w:cs="Times New Roman"/>
          <w:sz w:val="28"/>
          <w:szCs w:val="28"/>
        </w:rPr>
        <w:t>4.4. При принятии решения о представлении положительного заключения на проект административного регламента проставляется соответствующая отметка в листе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8" w:name="sub_1056"/>
      <w:bookmarkEnd w:id="107"/>
      <w:r w:rsidRPr="00566B23">
        <w:rPr>
          <w:rFonts w:ascii="Times New Roman" w:hAnsi="Times New Roman" w:cs="Times New Roman"/>
          <w:sz w:val="28"/>
          <w:szCs w:val="28"/>
        </w:rPr>
        <w:t>4.5. При принятии решения о представлении отрицательного заключения на проект административного регламента проставляется соответствующая отметка в листе согласования, и вносятся замечания в протокол разногласий.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9" w:name="sub_1057"/>
      <w:bookmarkEnd w:id="108"/>
      <w:r w:rsidRPr="00566B23">
        <w:rPr>
          <w:rFonts w:ascii="Times New Roman" w:hAnsi="Times New Roman" w:cs="Times New Roman"/>
          <w:sz w:val="28"/>
          <w:szCs w:val="28"/>
        </w:rPr>
        <w:t>4.6. При наличии в заключени</w:t>
      </w:r>
      <w:proofErr w:type="gramStart"/>
      <w:r w:rsidRPr="00566B23">
        <w:rPr>
          <w:rFonts w:ascii="Times New Roman" w:hAnsi="Times New Roman" w:cs="Times New Roman"/>
          <w:sz w:val="28"/>
          <w:szCs w:val="28"/>
        </w:rPr>
        <w:t>и</w:t>
      </w:r>
      <w:proofErr w:type="gramEnd"/>
      <w:r w:rsidRPr="00566B23">
        <w:rPr>
          <w:rFonts w:ascii="Times New Roman" w:hAnsi="Times New Roman" w:cs="Times New Roman"/>
          <w:sz w:val="28"/>
          <w:szCs w:val="28"/>
        </w:rPr>
        <w:t xml:space="preserve"> замечаний и предложений к проекту административного регламента отдел Администрации, обеспечивающие предоставление муниципальной услуги, обеспечивают учет таких замечаний и предложений.</w:t>
      </w:r>
    </w:p>
    <w:bookmarkEnd w:id="109"/>
    <w:p w:rsidR="005068F1" w:rsidRDefault="005068F1" w:rsidP="00566B23">
      <w:pPr>
        <w:spacing w:after="0" w:line="240" w:lineRule="auto"/>
        <w:ind w:firstLine="708"/>
        <w:jc w:val="both"/>
        <w:rPr>
          <w:rFonts w:ascii="Times New Roman" w:hAnsi="Times New Roman" w:cs="Times New Roman"/>
          <w:sz w:val="28"/>
          <w:szCs w:val="28"/>
        </w:rPr>
      </w:pPr>
    </w:p>
    <w:p w:rsidR="005068F1" w:rsidRDefault="005068F1" w:rsidP="00566B23">
      <w:pPr>
        <w:spacing w:after="0" w:line="240" w:lineRule="auto"/>
        <w:ind w:firstLine="708"/>
        <w:jc w:val="both"/>
        <w:rPr>
          <w:rFonts w:ascii="Times New Roman" w:hAnsi="Times New Roman" w:cs="Times New Roman"/>
          <w:sz w:val="28"/>
          <w:szCs w:val="28"/>
        </w:rPr>
      </w:pPr>
    </w:p>
    <w:p w:rsidR="005068F1" w:rsidRPr="005068F1" w:rsidRDefault="005068F1" w:rsidP="005068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наличии разногласий отдел Администрации, обеспечивающие предоставление муниципальной услуги, вносят в протокол разногласий возражения на полученные замечания.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Отраслевым (функциональным) органом администрации, уполномоченным на проведение экспертизы, рассматриваются возражения, представленные отделом Администрации, в срок, не превышающий 5 рабочих дней </w:t>
      </w:r>
      <w:proofErr w:type="gramStart"/>
      <w:r w:rsidRPr="00566B23">
        <w:rPr>
          <w:rFonts w:ascii="Times New Roman" w:hAnsi="Times New Roman" w:cs="Times New Roman"/>
          <w:sz w:val="28"/>
          <w:szCs w:val="28"/>
        </w:rPr>
        <w:t>с даты внесения</w:t>
      </w:r>
      <w:proofErr w:type="gramEnd"/>
      <w:r w:rsidRPr="00566B23">
        <w:rPr>
          <w:rFonts w:ascii="Times New Roman" w:hAnsi="Times New Roman" w:cs="Times New Roman"/>
          <w:sz w:val="28"/>
          <w:szCs w:val="28"/>
        </w:rPr>
        <w:t xml:space="preserve"> отделом Администрации таких возражений в протокол разногласий.</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случае несогласия с возражениями, представленными отделом Администрации, отраслевым (функциональным) органом </w:t>
      </w:r>
      <w:r w:rsidR="00EC5488">
        <w:rPr>
          <w:rFonts w:ascii="Times New Roman" w:hAnsi="Times New Roman" w:cs="Times New Roman"/>
          <w:sz w:val="28"/>
          <w:szCs w:val="28"/>
        </w:rPr>
        <w:t>А</w:t>
      </w:r>
      <w:r w:rsidRPr="00566B23">
        <w:rPr>
          <w:rFonts w:ascii="Times New Roman" w:hAnsi="Times New Roman" w:cs="Times New Roman"/>
          <w:sz w:val="28"/>
          <w:szCs w:val="28"/>
        </w:rPr>
        <w:t>дминистрации, уполномоченным на проведение экспертизы, проставляется соответствующая отметка в протоколе разногласий.</w:t>
      </w:r>
    </w:p>
    <w:p w:rsidR="00566B23" w:rsidRPr="00566B23" w:rsidRDefault="005068F1" w:rsidP="00566B23">
      <w:pPr>
        <w:spacing w:after="0" w:line="240" w:lineRule="auto"/>
        <w:ind w:firstLine="708"/>
        <w:jc w:val="both"/>
        <w:rPr>
          <w:rFonts w:ascii="Times New Roman" w:hAnsi="Times New Roman" w:cs="Times New Roman"/>
          <w:color w:val="000000"/>
          <w:sz w:val="28"/>
          <w:szCs w:val="28"/>
        </w:rPr>
      </w:pPr>
      <w:bookmarkStart w:id="110" w:name="sub_1058"/>
      <w:r>
        <w:rPr>
          <w:rFonts w:ascii="Times New Roman" w:hAnsi="Times New Roman" w:cs="Times New Roman"/>
          <w:sz w:val="28"/>
          <w:szCs w:val="28"/>
        </w:rPr>
        <w:t xml:space="preserve">4.7. </w:t>
      </w:r>
      <w:r w:rsidR="00566B23" w:rsidRPr="00566B23">
        <w:rPr>
          <w:rFonts w:ascii="Times New Roman" w:hAnsi="Times New Roman" w:cs="Times New Roman"/>
          <w:sz w:val="28"/>
          <w:szCs w:val="28"/>
        </w:rPr>
        <w:t xml:space="preserve">Разногласия по проекту административного регламента разрешаются в порядке, предусмотренном </w:t>
      </w:r>
      <w:r w:rsidR="00566B23" w:rsidRPr="00566B23">
        <w:rPr>
          <w:rFonts w:ascii="Times New Roman" w:hAnsi="Times New Roman" w:cs="Times New Roman"/>
          <w:color w:val="000000"/>
          <w:sz w:val="28"/>
          <w:szCs w:val="28"/>
        </w:rPr>
        <w:t>Инструкцией по делопроизводству.</w:t>
      </w:r>
    </w:p>
    <w:bookmarkEnd w:id="110"/>
    <w:p w:rsidR="005D4E7D" w:rsidRPr="00566B23"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5D4E7D" w:rsidRPr="00566B23"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461682" w:rsidRPr="005D4E7D" w:rsidRDefault="00461682" w:rsidP="005D4E7D">
      <w:pPr>
        <w:autoSpaceDE w:val="0"/>
        <w:autoSpaceDN w:val="0"/>
        <w:adjustRightInd w:val="0"/>
        <w:spacing w:after="0" w:line="240" w:lineRule="auto"/>
        <w:ind w:firstLine="709"/>
        <w:jc w:val="both"/>
        <w:rPr>
          <w:rFonts w:ascii="Times New Roman" w:hAnsi="Times New Roman" w:cs="Times New Roman"/>
          <w:sz w:val="28"/>
          <w:szCs w:val="28"/>
        </w:rPr>
      </w:pPr>
      <w:bookmarkStart w:id="111" w:name="_GoBack"/>
      <w:bookmarkEnd w:id="111"/>
    </w:p>
    <w:p w:rsidR="00EC2B04" w:rsidRDefault="00EC2B04" w:rsidP="00EC2B04">
      <w:pPr>
        <w:spacing w:after="0" w:line="240" w:lineRule="auto"/>
        <w:rPr>
          <w:rFonts w:ascii="Times New Roman" w:hAnsi="Times New Roman" w:cs="Times New Roman"/>
          <w:bCs/>
          <w:sz w:val="28"/>
          <w:szCs w:val="28"/>
        </w:rPr>
      </w:pPr>
      <w:r>
        <w:rPr>
          <w:rFonts w:ascii="Times New Roman" w:hAnsi="Times New Roman" w:cs="Times New Roman"/>
          <w:bCs/>
          <w:sz w:val="28"/>
          <w:szCs w:val="28"/>
        </w:rPr>
        <w:t>Глава Гришковского сельского поселения</w:t>
      </w:r>
    </w:p>
    <w:p w:rsidR="007A5769" w:rsidRDefault="00EC2B04" w:rsidP="00EC2B04">
      <w:pPr>
        <w:spacing w:after="0" w:line="240" w:lineRule="auto"/>
        <w:rPr>
          <w:rFonts w:ascii="Times New Roman" w:eastAsia="TimesNewRomanPSMT" w:hAnsi="Times New Roman" w:cs="Times New Roman"/>
          <w:sz w:val="28"/>
          <w:szCs w:val="28"/>
        </w:rPr>
      </w:pPr>
      <w:r>
        <w:rPr>
          <w:rFonts w:ascii="Times New Roman" w:hAnsi="Times New Roman" w:cs="Times New Roman"/>
          <w:bCs/>
          <w:sz w:val="28"/>
          <w:szCs w:val="28"/>
        </w:rPr>
        <w:t>Калининского</w:t>
      </w:r>
      <w:r w:rsidRPr="00566B23">
        <w:rPr>
          <w:rFonts w:ascii="Times New Roman" w:hAnsi="Times New Roman" w:cs="Times New Roman"/>
          <w:bCs/>
          <w:sz w:val="28"/>
          <w:szCs w:val="28"/>
        </w:rPr>
        <w:t xml:space="preserve"> район</w:t>
      </w:r>
      <w:r>
        <w:rPr>
          <w:rFonts w:ascii="Times New Roman" w:hAnsi="Times New Roman" w:cs="Times New Roman"/>
          <w:bCs/>
          <w:sz w:val="28"/>
          <w:szCs w:val="28"/>
        </w:rPr>
        <w:t>а                                                                          Т.А. Некрасова</w:t>
      </w:r>
    </w:p>
    <w:p w:rsidR="00461682" w:rsidRDefault="00461682" w:rsidP="005D4E7D">
      <w:pPr>
        <w:spacing w:after="0" w:line="240" w:lineRule="auto"/>
        <w:ind w:left="4820"/>
        <w:jc w:val="center"/>
        <w:rPr>
          <w:rFonts w:ascii="Times New Roman" w:eastAsia="TimesNewRomanPSMT" w:hAnsi="Times New Roman" w:cs="Times New Roman"/>
          <w:sz w:val="28"/>
          <w:szCs w:val="28"/>
        </w:rPr>
      </w:pPr>
    </w:p>
    <w:sectPr w:rsidR="00461682" w:rsidSect="00CE43B5">
      <w:pgSz w:w="11909" w:h="16834"/>
      <w:pgMar w:top="567" w:right="567"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charset w:val="B2"/>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14729"/>
    <w:rsid w:val="00085B58"/>
    <w:rsid w:val="00086234"/>
    <w:rsid w:val="00167B5B"/>
    <w:rsid w:val="00192309"/>
    <w:rsid w:val="00287C1A"/>
    <w:rsid w:val="002B1446"/>
    <w:rsid w:val="002B4BF3"/>
    <w:rsid w:val="00304ED5"/>
    <w:rsid w:val="00337D98"/>
    <w:rsid w:val="00381C05"/>
    <w:rsid w:val="00461682"/>
    <w:rsid w:val="00463F13"/>
    <w:rsid w:val="005024D4"/>
    <w:rsid w:val="005068F1"/>
    <w:rsid w:val="00566B23"/>
    <w:rsid w:val="005D4E7D"/>
    <w:rsid w:val="00620618"/>
    <w:rsid w:val="00635EFC"/>
    <w:rsid w:val="006A1C46"/>
    <w:rsid w:val="006A3B8C"/>
    <w:rsid w:val="006A6386"/>
    <w:rsid w:val="00715AA3"/>
    <w:rsid w:val="00715E6B"/>
    <w:rsid w:val="007A005F"/>
    <w:rsid w:val="007A5769"/>
    <w:rsid w:val="007B7FB1"/>
    <w:rsid w:val="007E31A3"/>
    <w:rsid w:val="00827B9A"/>
    <w:rsid w:val="008E26EC"/>
    <w:rsid w:val="008F05D9"/>
    <w:rsid w:val="00902577"/>
    <w:rsid w:val="0091517B"/>
    <w:rsid w:val="00984425"/>
    <w:rsid w:val="009855DB"/>
    <w:rsid w:val="00A076C9"/>
    <w:rsid w:val="00A23F37"/>
    <w:rsid w:val="00BA3709"/>
    <w:rsid w:val="00BB1CB8"/>
    <w:rsid w:val="00C317B5"/>
    <w:rsid w:val="00C37A58"/>
    <w:rsid w:val="00C768BD"/>
    <w:rsid w:val="00CE43B5"/>
    <w:rsid w:val="00CE49C0"/>
    <w:rsid w:val="00D464EF"/>
    <w:rsid w:val="00D70F86"/>
    <w:rsid w:val="00DC1E31"/>
    <w:rsid w:val="00DC6AB3"/>
    <w:rsid w:val="00DF433E"/>
    <w:rsid w:val="00E508BC"/>
    <w:rsid w:val="00E53C89"/>
    <w:rsid w:val="00E552CD"/>
    <w:rsid w:val="00EC2214"/>
    <w:rsid w:val="00EC2B04"/>
    <w:rsid w:val="00EC5488"/>
    <w:rsid w:val="00EC54DF"/>
    <w:rsid w:val="00F14729"/>
    <w:rsid w:val="00F5237F"/>
    <w:rsid w:val="00F944A6"/>
    <w:rsid w:val="00FD4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25"/>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C76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customStyle="1" w:styleId="30">
    <w:name w:val="Заголовок 3 Знак"/>
    <w:basedOn w:val="a0"/>
    <w:link w:val="3"/>
    <w:uiPriority w:val="9"/>
    <w:semiHidden/>
    <w:rsid w:val="00C768BD"/>
    <w:rPr>
      <w:rFonts w:asciiTheme="majorHAnsi" w:eastAsiaTheme="majorEastAsia" w:hAnsiTheme="majorHAnsi" w:cstheme="majorBidi"/>
      <w:b/>
      <w:bCs/>
      <w:color w:val="4F81BD" w:themeColor="accent1"/>
    </w:rPr>
  </w:style>
  <w:style w:type="paragraph" w:customStyle="1" w:styleId="ab">
    <w:name w:val="Нормальный (таблица)"/>
    <w:basedOn w:val="a"/>
    <w:next w:val="a"/>
    <w:uiPriority w:val="99"/>
    <w:rsid w:val="00C768BD"/>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c">
    <w:name w:val="Subtitle"/>
    <w:basedOn w:val="a"/>
    <w:next w:val="a"/>
    <w:link w:val="ad"/>
    <w:uiPriority w:val="11"/>
    <w:qFormat/>
    <w:rsid w:val="00C768BD"/>
    <w:pPr>
      <w:numPr>
        <w:ilvl w:val="1"/>
      </w:numPr>
      <w:spacing w:after="160" w:line="240" w:lineRule="auto"/>
    </w:pPr>
    <w:rPr>
      <w:rFonts w:ascii="Calibri" w:eastAsia="Times New Roman" w:hAnsi="Calibri" w:cs="Times New Roman"/>
      <w:color w:val="5A5A5A"/>
      <w:spacing w:val="15"/>
      <w:sz w:val="20"/>
      <w:szCs w:val="20"/>
    </w:rPr>
  </w:style>
  <w:style w:type="character" w:customStyle="1" w:styleId="ad">
    <w:name w:val="Подзаголовок Знак"/>
    <w:basedOn w:val="a0"/>
    <w:link w:val="ac"/>
    <w:uiPriority w:val="11"/>
    <w:rsid w:val="00C768BD"/>
    <w:rPr>
      <w:rFonts w:ascii="Calibri" w:eastAsia="Times New Roman" w:hAnsi="Calibri" w:cs="Times New Roman"/>
      <w:color w:val="5A5A5A"/>
      <w:spacing w:val="15"/>
      <w:sz w:val="20"/>
      <w:szCs w:val="20"/>
    </w:rPr>
  </w:style>
  <w:style w:type="character" w:customStyle="1" w:styleId="apple-converted-space">
    <w:name w:val="apple-converted-space"/>
    <w:basedOn w:val="a0"/>
    <w:rsid w:val="00A076C9"/>
  </w:style>
  <w:style w:type="paragraph" w:styleId="ae">
    <w:name w:val="No Spacing"/>
    <w:link w:val="af"/>
    <w:uiPriority w:val="99"/>
    <w:qFormat/>
    <w:rsid w:val="00A076C9"/>
    <w:pPr>
      <w:suppressAutoHyphens/>
      <w:spacing w:after="0" w:line="240" w:lineRule="auto"/>
    </w:pPr>
    <w:rPr>
      <w:rFonts w:ascii="Calibri" w:eastAsia="Calibri" w:hAnsi="Calibri" w:cs="Times New Roman"/>
      <w:lang w:eastAsia="ar-SA"/>
    </w:rPr>
  </w:style>
  <w:style w:type="character" w:customStyle="1" w:styleId="af">
    <w:name w:val="Без интервала Знак"/>
    <w:link w:val="ae"/>
    <w:uiPriority w:val="99"/>
    <w:locked/>
    <w:rsid w:val="00A076C9"/>
    <w:rPr>
      <w:rFonts w:ascii="Calibri" w:eastAsia="Calibri" w:hAnsi="Calibri" w:cs="Times New Roman"/>
      <w:lang w:eastAsia="ar-SA"/>
    </w:rPr>
  </w:style>
  <w:style w:type="paragraph" w:customStyle="1" w:styleId="ConsPlusTitle">
    <w:name w:val="ConsPlusTitle"/>
    <w:rsid w:val="008F05D9"/>
    <w:pPr>
      <w:widowControl w:val="0"/>
      <w:autoSpaceDE w:val="0"/>
      <w:autoSpaceDN w:val="0"/>
      <w:spacing w:after="0" w:line="240" w:lineRule="auto"/>
    </w:pPr>
    <w:rPr>
      <w:rFonts w:ascii="Calibri" w:eastAsia="Times New Roman" w:hAnsi="Calibri" w:cs="Calibri"/>
      <w:b/>
      <w:szCs w:val="20"/>
    </w:rPr>
  </w:style>
  <w:style w:type="paragraph" w:customStyle="1" w:styleId="msonormalcxspmiddle">
    <w:name w:val="msonormalcxspmiddle"/>
    <w:basedOn w:val="a"/>
    <w:rsid w:val="008F05D9"/>
    <w:pPr>
      <w:widowControl w:val="0"/>
      <w:suppressAutoHyphens/>
      <w:spacing w:before="100" w:after="10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C76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customStyle="1" w:styleId="30">
    <w:name w:val="Заголовок 3 Знак"/>
    <w:basedOn w:val="a0"/>
    <w:link w:val="3"/>
    <w:uiPriority w:val="9"/>
    <w:semiHidden/>
    <w:rsid w:val="00C768BD"/>
    <w:rPr>
      <w:rFonts w:asciiTheme="majorHAnsi" w:eastAsiaTheme="majorEastAsia" w:hAnsiTheme="majorHAnsi" w:cstheme="majorBidi"/>
      <w:b/>
      <w:bCs/>
      <w:color w:val="4F81BD" w:themeColor="accent1"/>
    </w:rPr>
  </w:style>
  <w:style w:type="paragraph" w:customStyle="1" w:styleId="ab">
    <w:name w:val="Нормальный (таблица)"/>
    <w:basedOn w:val="a"/>
    <w:next w:val="a"/>
    <w:rsid w:val="00C768BD"/>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c">
    <w:name w:val="Subtitle"/>
    <w:basedOn w:val="a"/>
    <w:next w:val="a"/>
    <w:link w:val="ad"/>
    <w:uiPriority w:val="11"/>
    <w:qFormat/>
    <w:rsid w:val="00C768BD"/>
    <w:pPr>
      <w:numPr>
        <w:ilvl w:val="1"/>
      </w:numPr>
      <w:spacing w:after="160" w:line="240" w:lineRule="auto"/>
    </w:pPr>
    <w:rPr>
      <w:rFonts w:ascii="Calibri" w:eastAsia="Times New Roman" w:hAnsi="Calibri" w:cs="Times New Roman"/>
      <w:color w:val="5A5A5A"/>
      <w:spacing w:val="15"/>
      <w:sz w:val="20"/>
      <w:szCs w:val="20"/>
      <w:lang w:val="x-none"/>
    </w:rPr>
  </w:style>
  <w:style w:type="character" w:customStyle="1" w:styleId="ad">
    <w:name w:val="Подзаголовок Знак"/>
    <w:basedOn w:val="a0"/>
    <w:link w:val="ac"/>
    <w:uiPriority w:val="11"/>
    <w:rsid w:val="00C768BD"/>
    <w:rPr>
      <w:rFonts w:ascii="Calibri" w:eastAsia="Times New Roman" w:hAnsi="Calibri" w:cs="Times New Roman"/>
      <w:color w:val="5A5A5A"/>
      <w:spacing w:val="15"/>
      <w:sz w:val="20"/>
      <w:szCs w:val="20"/>
      <w:lang w:val="x-none"/>
    </w:rPr>
  </w:style>
  <w:style w:type="character" w:customStyle="1" w:styleId="apple-converted-space">
    <w:name w:val="apple-converted-space"/>
    <w:basedOn w:val="a0"/>
    <w:rsid w:val="00A076C9"/>
  </w:style>
  <w:style w:type="paragraph" w:styleId="ae">
    <w:name w:val="No Spacing"/>
    <w:link w:val="af"/>
    <w:uiPriority w:val="99"/>
    <w:qFormat/>
    <w:rsid w:val="00A076C9"/>
    <w:pPr>
      <w:suppressAutoHyphens/>
      <w:spacing w:after="0" w:line="240" w:lineRule="auto"/>
    </w:pPr>
    <w:rPr>
      <w:rFonts w:ascii="Calibri" w:eastAsia="Calibri" w:hAnsi="Calibri" w:cs="Times New Roman"/>
      <w:lang w:eastAsia="ar-SA"/>
    </w:rPr>
  </w:style>
  <w:style w:type="character" w:customStyle="1" w:styleId="af">
    <w:name w:val="Без интервала Знак"/>
    <w:link w:val="ae"/>
    <w:uiPriority w:val="99"/>
    <w:locked/>
    <w:rsid w:val="00A076C9"/>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garantF1://95958.0" TargetMode="External"/><Relationship Id="rId3" Type="http://schemas.openxmlformats.org/officeDocument/2006/relationships/styles" Target="styles.xml"/><Relationship Id="rId7" Type="http://schemas.openxmlformats.org/officeDocument/2006/relationships/hyperlink" Target="garantF1://12085976.0" TargetMode="External"/><Relationship Id="rId12" Type="http://schemas.openxmlformats.org/officeDocument/2006/relationships/hyperlink" Target="garantF1://66045.10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731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BC84-46D4-4C98-B795-B37C1A76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5951</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2022-01-26T05:45:00Z</cp:lastPrinted>
  <dcterms:created xsi:type="dcterms:W3CDTF">2022-01-11T11:35:00Z</dcterms:created>
  <dcterms:modified xsi:type="dcterms:W3CDTF">2022-01-26T05:47:00Z</dcterms:modified>
</cp:coreProperties>
</file>